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X="1" w:tblpY="285"/>
        <w:tblOverlap w:val="never"/>
        <w:tblW w:w="10206" w:type="dxa"/>
        <w:tblBorders>
          <w:bottom w:val="single" w:sz="12" w:space="0" w:color="D22730"/>
        </w:tblBorders>
        <w:tblCellMar>
          <w:left w:w="0" w:type="dxa"/>
        </w:tblCellMar>
        <w:tblLook w:val="0600" w:firstRow="0" w:lastRow="0" w:firstColumn="0" w:lastColumn="0" w:noHBand="1" w:noVBand="1"/>
      </w:tblPr>
      <w:tblGrid>
        <w:gridCol w:w="10206"/>
      </w:tblGrid>
      <w:tr w:rsidR="00DD64E1" w:rsidRPr="002D704B" w14:paraId="63EF2547" w14:textId="77777777" w:rsidTr="00EF4C68">
        <w:trPr>
          <w:trHeight w:val="1615"/>
        </w:trPr>
        <w:tc>
          <w:tcPr>
            <w:tcW w:w="10206" w:type="dxa"/>
            <w:vAlign w:val="bottom"/>
          </w:tcPr>
          <w:p w14:paraId="5EA46623" w14:textId="77777777" w:rsidR="00DD64E1" w:rsidRPr="002D704B" w:rsidRDefault="00315442" w:rsidP="001474E4">
            <w:pPr>
              <w:pStyle w:val="Title"/>
            </w:pPr>
            <w:bookmarkStart w:id="0" w:name="_Toc234219367"/>
            <w:r>
              <w:t xml:space="preserve">Fit and </w:t>
            </w:r>
            <w:r w:rsidR="001474E4">
              <w:t>P</w:t>
            </w:r>
            <w:r>
              <w:t xml:space="preserve">roper </w:t>
            </w:r>
            <w:r w:rsidR="001474E4">
              <w:t>P</w:t>
            </w:r>
            <w:r>
              <w:t>erson</w:t>
            </w:r>
            <w:r w:rsidR="005201D8">
              <w:t xml:space="preserve"> </w:t>
            </w:r>
            <w:r w:rsidR="00863A13">
              <w:t>R</w:t>
            </w:r>
            <w:r w:rsidR="003F3BE1">
              <w:t>equir</w:t>
            </w:r>
            <w:r w:rsidR="00863A13">
              <w:t>e</w:t>
            </w:r>
            <w:r w:rsidR="003F3BE1">
              <w:t>ments</w:t>
            </w:r>
            <w:r w:rsidR="002F1181">
              <w:t> </w:t>
            </w:r>
            <w:r w:rsidR="00863A13">
              <w:t>D</w:t>
            </w:r>
            <w:r>
              <w:t>eclaration</w:t>
            </w:r>
          </w:p>
        </w:tc>
      </w:tr>
    </w:tbl>
    <w:p w14:paraId="68760974" w14:textId="77777777" w:rsidR="00B26BD8" w:rsidRPr="00B26BD8" w:rsidRDefault="00B26BD8" w:rsidP="009F6529">
      <w:pPr>
        <w:rPr>
          <w:sz w:val="2"/>
          <w:szCs w:val="2"/>
        </w:rPr>
        <w:sectPr w:rsidR="00B26BD8" w:rsidRPr="00B26BD8" w:rsidSect="00B26BD8">
          <w:headerReference w:type="even" r:id="rId13"/>
          <w:footerReference w:type="default" r:id="rId14"/>
          <w:headerReference w:type="first" r:id="rId15"/>
          <w:footerReference w:type="first" r:id="rId16"/>
          <w:pgSz w:w="11906" w:h="16838" w:code="9"/>
          <w:pgMar w:top="1134" w:right="1418" w:bottom="1701" w:left="1418" w:header="567" w:footer="284" w:gutter="0"/>
          <w:cols w:space="708"/>
          <w:docGrid w:linePitch="360"/>
        </w:sectPr>
      </w:pPr>
      <w:bookmarkStart w:id="1" w:name="_Toc488841092"/>
      <w:bookmarkEnd w:id="0"/>
    </w:p>
    <w:p w14:paraId="1355A03A" w14:textId="77777777" w:rsidR="00B26BD8" w:rsidRPr="00860E68" w:rsidRDefault="001474E4" w:rsidP="00860E68">
      <w:pPr>
        <w:pStyle w:val="Bodytextpadtop"/>
        <w:rPr>
          <w:b/>
          <w:bCs/>
        </w:rPr>
      </w:pPr>
      <w:r w:rsidRPr="00860E68">
        <w:rPr>
          <w:b/>
          <w:bCs/>
        </w:rPr>
        <w:t>The Queensland Curriculum and Assessment Authority as delegate for the Australian Skills Quality Authority</w:t>
      </w:r>
    </w:p>
    <w:p w14:paraId="56F098ED" w14:textId="77777777" w:rsidR="00CE0E66" w:rsidRDefault="001474E4" w:rsidP="00CE0E66">
      <w:pPr>
        <w:pStyle w:val="Heading2"/>
      </w:pPr>
      <w:bookmarkStart w:id="2" w:name="_Toc381954906"/>
      <w:bookmarkEnd w:id="1"/>
      <w:r>
        <w:t>About this declaration</w:t>
      </w:r>
      <w:bookmarkEnd w:id="2"/>
    </w:p>
    <w:p w14:paraId="67279D5A" w14:textId="77777777" w:rsidR="001474E4" w:rsidRDefault="00797E71" w:rsidP="00797E71">
      <w:pPr>
        <w:pStyle w:val="BodyText"/>
      </w:pPr>
      <w:r>
        <w:t xml:space="preserve">In considering whether a training organisation is suitable for regulation as a training organisation (RTO), the </w:t>
      </w:r>
      <w:r w:rsidRPr="00797E71">
        <w:rPr>
          <w:i/>
          <w:iCs/>
        </w:rPr>
        <w:t>National Vocation Education and Training Regulator Act 2011</w:t>
      </w:r>
      <w:r>
        <w:t xml:space="preserve"> (the Act) require</w:t>
      </w:r>
      <w:r w:rsidR="00C164BF">
        <w:t>s</w:t>
      </w:r>
      <w:r>
        <w:t xml:space="preserve"> that the Queensland Curriculum an</w:t>
      </w:r>
      <w:r w:rsidR="00F2695E">
        <w:t>d</w:t>
      </w:r>
      <w:r>
        <w:t xml:space="preserve"> Assessment Authority (QC</w:t>
      </w:r>
      <w:r w:rsidR="00225315">
        <w:t>A</w:t>
      </w:r>
      <w:r>
        <w:t xml:space="preserve">A), as delegate for the Australian Skills </w:t>
      </w:r>
      <w:r w:rsidR="007811E4">
        <w:t>Q</w:t>
      </w:r>
      <w:r>
        <w:t>uality Authority (ASQA), the national VET regulator (NVR), must consider whether the applicant complies with the VET Quality Framework.</w:t>
      </w:r>
    </w:p>
    <w:p w14:paraId="75CC7D0E" w14:textId="77777777" w:rsidR="00797E71" w:rsidRDefault="00797E71" w:rsidP="00797E71">
      <w:pPr>
        <w:pStyle w:val="BodyText"/>
      </w:pPr>
      <w:r>
        <w:t>A component of the VET Quality Framework is the Fit and Proper Person Requirements.</w:t>
      </w:r>
    </w:p>
    <w:p w14:paraId="40E6697D" w14:textId="77777777" w:rsidR="001474E4" w:rsidRPr="00797E71" w:rsidRDefault="001474E4" w:rsidP="004B04EB">
      <w:pPr>
        <w:pStyle w:val="Listlead-in"/>
      </w:pPr>
      <w:r w:rsidRPr="00797E71">
        <w:t>The Fit and Proper Person Requirements apply to the following persons:</w:t>
      </w:r>
    </w:p>
    <w:p w14:paraId="6269AD5C" w14:textId="77777777" w:rsidR="001474E4" w:rsidRPr="00797E71" w:rsidRDefault="001474E4" w:rsidP="004B04EB">
      <w:pPr>
        <w:pStyle w:val="ListBullet"/>
      </w:pPr>
      <w:r w:rsidRPr="00797E71">
        <w:t>an executive officer of the registered training organisation</w:t>
      </w:r>
    </w:p>
    <w:p w14:paraId="0B2C912B" w14:textId="77777777" w:rsidR="001474E4" w:rsidRPr="00797E71" w:rsidRDefault="001474E4" w:rsidP="004B04EB">
      <w:pPr>
        <w:pStyle w:val="ListBullet"/>
      </w:pPr>
      <w:r w:rsidRPr="00797E71">
        <w:t>high managerial agent of the registered training organisation</w:t>
      </w:r>
      <w:r w:rsidR="003F3BE1">
        <w:t xml:space="preserve"> or</w:t>
      </w:r>
    </w:p>
    <w:p w14:paraId="47C9E3EE" w14:textId="77777777" w:rsidR="001474E4" w:rsidRPr="00797E71" w:rsidRDefault="001474E4" w:rsidP="004B04EB">
      <w:pPr>
        <w:pStyle w:val="ListBullet"/>
      </w:pPr>
      <w:r w:rsidRPr="00797E71">
        <w:t xml:space="preserve">any person which exercises a degree of control or influence over the management or direction of the </w:t>
      </w:r>
      <w:r w:rsidR="003F3BE1">
        <w:t>registered training organisation (</w:t>
      </w:r>
      <w:r w:rsidR="00A0056D">
        <w:t>RTO</w:t>
      </w:r>
      <w:r w:rsidR="003F3BE1">
        <w:t>)</w:t>
      </w:r>
      <w:r w:rsidRPr="00797E71">
        <w:t>.</w:t>
      </w:r>
    </w:p>
    <w:p w14:paraId="2739FBFA" w14:textId="4C4DB9D1" w:rsidR="001474E4" w:rsidRPr="00797E71" w:rsidRDefault="001474E4" w:rsidP="00797E71">
      <w:pPr>
        <w:pStyle w:val="BodyText"/>
      </w:pPr>
      <w:r w:rsidRPr="00797E71">
        <w:t>A person also includes a body politic or corporate (such as a company)</w:t>
      </w:r>
      <w:r w:rsidR="00183D78">
        <w:t xml:space="preserve">, an unincorporated association, or </w:t>
      </w:r>
      <w:r w:rsidRPr="00797E71">
        <w:t xml:space="preserve">an individual or ‘natural’ person. It is a condition of registration that the ‘person’ registered as an RTO also must satisfy the Fit and Proper Person Requirements. </w:t>
      </w:r>
    </w:p>
    <w:p w14:paraId="7684697A" w14:textId="66C78005" w:rsidR="00D04865" w:rsidRPr="00797E71" w:rsidRDefault="00D04865" w:rsidP="00797E71">
      <w:pPr>
        <w:pStyle w:val="BodyText"/>
      </w:pPr>
      <w:r w:rsidRPr="00797E71">
        <w:t xml:space="preserve">QCAA takes a risk-based approach to regulation </w:t>
      </w:r>
      <w:r w:rsidR="00536DA4" w:rsidRPr="00536DA4">
        <w:t>and as such only the key people identified below are required to complete a Fit and Proper Person Declaration.</w:t>
      </w:r>
    </w:p>
    <w:p w14:paraId="50CF6E59" w14:textId="77777777" w:rsidR="001474E4" w:rsidRPr="00797E71" w:rsidRDefault="001474E4" w:rsidP="004B04EB">
      <w:pPr>
        <w:pStyle w:val="Heading3"/>
      </w:pPr>
      <w:r w:rsidRPr="00797E71">
        <w:t>Executive officer/s</w:t>
      </w:r>
    </w:p>
    <w:p w14:paraId="40C91E14" w14:textId="77777777" w:rsidR="001474E4" w:rsidRPr="00D04865" w:rsidRDefault="001474E4" w:rsidP="00797E71">
      <w:pPr>
        <w:pStyle w:val="BodyText"/>
      </w:pPr>
      <w:r w:rsidRPr="00D04865">
        <w:t>An executive officer is any person who takes part in the management of your organisation or is</w:t>
      </w:r>
      <w:r w:rsidR="00D04865" w:rsidRPr="00D04865">
        <w:t xml:space="preserve"> </w:t>
      </w:r>
      <w:r w:rsidRPr="00D04865">
        <w:t>partly responsible for the management or decision making for your organisation.</w:t>
      </w:r>
    </w:p>
    <w:p w14:paraId="7E93C59F" w14:textId="77777777" w:rsidR="001474E4" w:rsidRPr="00D04865" w:rsidRDefault="001474E4" w:rsidP="004B04EB">
      <w:pPr>
        <w:pStyle w:val="Listlead-in"/>
      </w:pPr>
      <w:r w:rsidRPr="00D04865">
        <w:t xml:space="preserve">Examples of executive officers that must complete a </w:t>
      </w:r>
      <w:r w:rsidR="00A0056D">
        <w:t>F</w:t>
      </w:r>
      <w:r w:rsidRPr="00D04865">
        <w:t xml:space="preserve">it and </w:t>
      </w:r>
      <w:r w:rsidR="00A0056D">
        <w:t>P</w:t>
      </w:r>
      <w:r w:rsidRPr="00D04865">
        <w:t xml:space="preserve">roper </w:t>
      </w:r>
      <w:r w:rsidR="00A0056D">
        <w:t>P</w:t>
      </w:r>
      <w:r w:rsidRPr="00D04865">
        <w:t xml:space="preserve">erson </w:t>
      </w:r>
      <w:r w:rsidR="00863A13">
        <w:t>D</w:t>
      </w:r>
      <w:r w:rsidRPr="00D04865">
        <w:t>eclaration include:</w:t>
      </w:r>
    </w:p>
    <w:p w14:paraId="0611553C" w14:textId="77777777" w:rsidR="001474E4" w:rsidRPr="00D04865" w:rsidRDefault="001474E4" w:rsidP="004B04EB">
      <w:pPr>
        <w:pStyle w:val="ListBullet"/>
      </w:pPr>
      <w:r w:rsidRPr="00D04865">
        <w:t>a director of the company</w:t>
      </w:r>
    </w:p>
    <w:p w14:paraId="61FF84A2" w14:textId="77777777" w:rsidR="001474E4" w:rsidRPr="00D04865" w:rsidRDefault="001474E4" w:rsidP="004B04EB">
      <w:pPr>
        <w:pStyle w:val="ListBullet"/>
      </w:pPr>
      <w:r w:rsidRPr="00D04865">
        <w:t>secretary of the company</w:t>
      </w:r>
    </w:p>
    <w:p w14:paraId="229030A4" w14:textId="77777777" w:rsidR="001474E4" w:rsidRDefault="001474E4" w:rsidP="004B04EB">
      <w:pPr>
        <w:pStyle w:val="ListBullet"/>
      </w:pPr>
      <w:r w:rsidRPr="00D04865">
        <w:t>a chief executive of the RTO</w:t>
      </w:r>
      <w:r w:rsidR="00A0056D">
        <w:t>.</w:t>
      </w:r>
    </w:p>
    <w:p w14:paraId="3B3BC6B1" w14:textId="77777777" w:rsidR="004B04EB" w:rsidRDefault="004B04EB">
      <w:pPr>
        <w:spacing w:before="80" w:after="80"/>
        <w:rPr>
          <w:rFonts w:ascii="Arial" w:eastAsia="Times New Roman" w:hAnsi="Arial" w:cs="Times New Roman"/>
          <w:szCs w:val="21"/>
          <w:lang w:eastAsia="en-AU"/>
        </w:rPr>
      </w:pPr>
      <w:r>
        <w:br w:type="page"/>
      </w:r>
    </w:p>
    <w:p w14:paraId="7F4236D5" w14:textId="77777777" w:rsidR="001474E4" w:rsidRDefault="001474E4" w:rsidP="004B04EB">
      <w:pPr>
        <w:pStyle w:val="Heading3"/>
      </w:pPr>
      <w:r>
        <w:lastRenderedPageBreak/>
        <w:t>High</w:t>
      </w:r>
      <w:r w:rsidR="000C280A">
        <w:t xml:space="preserve"> </w:t>
      </w:r>
      <w:r>
        <w:t>managerial agent/s</w:t>
      </w:r>
    </w:p>
    <w:p w14:paraId="2A3E94F9" w14:textId="5CDE627D" w:rsidR="000C280A" w:rsidRPr="00D04865" w:rsidRDefault="001474E4" w:rsidP="00797E71">
      <w:pPr>
        <w:pStyle w:val="BodyText"/>
      </w:pPr>
      <w:r w:rsidRPr="00D04865">
        <w:t xml:space="preserve">A high managerial agent is an employee or agent who represents your organisation in relation to the </w:t>
      </w:r>
      <w:r w:rsidR="00183D78">
        <w:t>provision of</w:t>
      </w:r>
      <w:r w:rsidRPr="00D04865">
        <w:t xml:space="preserve"> courses</w:t>
      </w:r>
      <w:r w:rsidR="000C280A" w:rsidRPr="00D04865">
        <w:t xml:space="preserve"> (where courses </w:t>
      </w:r>
      <w:r w:rsidR="00D04865" w:rsidRPr="00D04865">
        <w:t>mean</w:t>
      </w:r>
      <w:r w:rsidR="000C280A" w:rsidRPr="00D04865">
        <w:t xml:space="preserve"> courses of vocational education and training).</w:t>
      </w:r>
    </w:p>
    <w:p w14:paraId="3DE5D738" w14:textId="77777777" w:rsidR="00A0056D" w:rsidRDefault="000C280A" w:rsidP="004B04EB">
      <w:pPr>
        <w:pStyle w:val="Listlead-in"/>
      </w:pPr>
      <w:r w:rsidRPr="00D04865">
        <w:t xml:space="preserve">Examples of high managerial agents where QCAA may request completion of a </w:t>
      </w:r>
      <w:r w:rsidR="00A0056D">
        <w:t>F</w:t>
      </w:r>
      <w:r w:rsidRPr="00D04865">
        <w:t xml:space="preserve">it and </w:t>
      </w:r>
    </w:p>
    <w:p w14:paraId="357E531D" w14:textId="77777777" w:rsidR="000C280A" w:rsidRPr="00D04865" w:rsidRDefault="00A0056D" w:rsidP="004B04EB">
      <w:pPr>
        <w:pStyle w:val="Listlead-in"/>
      </w:pPr>
      <w:r>
        <w:t>P</w:t>
      </w:r>
      <w:r w:rsidR="000C280A" w:rsidRPr="00D04865">
        <w:t xml:space="preserve">roper </w:t>
      </w:r>
      <w:r>
        <w:t>P</w:t>
      </w:r>
      <w:r w:rsidR="000C280A" w:rsidRPr="00D04865">
        <w:t xml:space="preserve">erson </w:t>
      </w:r>
      <w:r w:rsidR="00863A13">
        <w:t>D</w:t>
      </w:r>
      <w:r w:rsidR="000C280A" w:rsidRPr="00D04865">
        <w:t>eclaration include:</w:t>
      </w:r>
    </w:p>
    <w:p w14:paraId="4A475C39" w14:textId="77777777" w:rsidR="000C280A" w:rsidRPr="00D04865" w:rsidRDefault="000C280A" w:rsidP="004B04EB">
      <w:pPr>
        <w:pStyle w:val="ListBullet"/>
      </w:pPr>
      <w:r w:rsidRPr="00D04865">
        <w:t xml:space="preserve">a consultant or employee with an ongoing role related to regulatory </w:t>
      </w:r>
      <w:proofErr w:type="gramStart"/>
      <w:r w:rsidRPr="00D04865">
        <w:t>compliance</w:t>
      </w:r>
      <w:proofErr w:type="gramEnd"/>
    </w:p>
    <w:p w14:paraId="2EA9C4A2" w14:textId="77777777" w:rsidR="000C280A" w:rsidRPr="00D04865" w:rsidRDefault="000C280A" w:rsidP="004B04EB">
      <w:pPr>
        <w:pStyle w:val="ListBullet"/>
      </w:pPr>
      <w:r w:rsidRPr="00D04865">
        <w:t xml:space="preserve">a consultant or employee who represents your organisation at </w:t>
      </w:r>
      <w:proofErr w:type="gramStart"/>
      <w:r w:rsidRPr="00904C51">
        <w:t>audit</w:t>
      </w:r>
      <w:proofErr w:type="gramEnd"/>
    </w:p>
    <w:p w14:paraId="41E95118" w14:textId="77777777" w:rsidR="000C280A" w:rsidRPr="00D04865" w:rsidRDefault="000C280A" w:rsidP="004B04EB">
      <w:pPr>
        <w:pStyle w:val="ListBullet"/>
      </w:pPr>
      <w:r w:rsidRPr="00D04865">
        <w:t>an agent who recruits students on behalf of your organisation</w:t>
      </w:r>
    </w:p>
    <w:p w14:paraId="2ED8E22E" w14:textId="77777777" w:rsidR="000C280A" w:rsidRPr="00D04865" w:rsidRDefault="000C280A" w:rsidP="004B04EB">
      <w:pPr>
        <w:pStyle w:val="ListBullet"/>
      </w:pPr>
      <w:r w:rsidRPr="00D04865">
        <w:t xml:space="preserve">people employed by third-party organisations who fulfil any of the roles described above on behalf of your </w:t>
      </w:r>
      <w:proofErr w:type="gramStart"/>
      <w:r w:rsidRPr="00D04865">
        <w:t>organisation</w:t>
      </w:r>
      <w:proofErr w:type="gramEnd"/>
    </w:p>
    <w:p w14:paraId="5169DE18" w14:textId="77777777" w:rsidR="000C280A" w:rsidRPr="00D04865" w:rsidRDefault="000C280A" w:rsidP="004B04EB">
      <w:pPr>
        <w:pStyle w:val="ListBullet"/>
      </w:pPr>
      <w:r w:rsidRPr="00D04865">
        <w:t>people employed by third-party organisations who provide training and/or assessment on behalf of your organisation.</w:t>
      </w:r>
    </w:p>
    <w:p w14:paraId="657A2153" w14:textId="77777777" w:rsidR="001474E4" w:rsidRDefault="001474E4" w:rsidP="004B04EB">
      <w:pPr>
        <w:pStyle w:val="Heading3"/>
      </w:pPr>
      <w:bookmarkStart w:id="3" w:name="_Hlk142995097"/>
      <w:r>
        <w:t xml:space="preserve">Owners and executive officers </w:t>
      </w:r>
    </w:p>
    <w:bookmarkEnd w:id="3"/>
    <w:p w14:paraId="195D487E" w14:textId="77777777" w:rsidR="001474E4" w:rsidRPr="00D04865" w:rsidRDefault="001474E4" w:rsidP="004B04EB">
      <w:pPr>
        <w:pStyle w:val="Listlead-in"/>
      </w:pPr>
      <w:r w:rsidRPr="00D04865">
        <w:t xml:space="preserve">The term owner and executive officer includes: </w:t>
      </w:r>
    </w:p>
    <w:p w14:paraId="2AB2CD5C" w14:textId="77777777" w:rsidR="001474E4" w:rsidRPr="00D04865" w:rsidRDefault="001474E4" w:rsidP="004B04EB">
      <w:pPr>
        <w:pStyle w:val="ListBullet"/>
      </w:pPr>
      <w:r w:rsidRPr="00D04865">
        <w:t>any person who owns 15 per cent or more of your organisation</w:t>
      </w:r>
    </w:p>
    <w:p w14:paraId="287D161E" w14:textId="77777777" w:rsidR="001474E4" w:rsidRPr="00D04865" w:rsidRDefault="001474E4" w:rsidP="004B04EB">
      <w:pPr>
        <w:pStyle w:val="ListBullet"/>
      </w:pPr>
      <w:r w:rsidRPr="00D04865">
        <w:t xml:space="preserve">any person who is entitled to receive 15 per cent or more of dividends paid by your </w:t>
      </w:r>
      <w:proofErr w:type="gramStart"/>
      <w:r w:rsidRPr="00D04865">
        <w:t>organisation</w:t>
      </w:r>
      <w:proofErr w:type="gramEnd"/>
    </w:p>
    <w:p w14:paraId="61C6529D" w14:textId="77777777" w:rsidR="001474E4" w:rsidRPr="00D04865" w:rsidRDefault="001474E4" w:rsidP="004B04EB">
      <w:pPr>
        <w:pStyle w:val="ListBullet"/>
      </w:pPr>
      <w:r w:rsidRPr="00D04865">
        <w:t xml:space="preserve">any trustees of a trust associated with the </w:t>
      </w:r>
      <w:proofErr w:type="gramStart"/>
      <w:r w:rsidRPr="00D04865">
        <w:t>organisation</w:t>
      </w:r>
      <w:proofErr w:type="gramEnd"/>
    </w:p>
    <w:p w14:paraId="105C4973" w14:textId="77777777" w:rsidR="001474E4" w:rsidRPr="00D04865" w:rsidRDefault="001474E4" w:rsidP="004B04EB">
      <w:pPr>
        <w:pStyle w:val="ListBullet"/>
      </w:pPr>
      <w:r w:rsidRPr="00D04865">
        <w:t>relevant persons in associated entities.</w:t>
      </w:r>
    </w:p>
    <w:p w14:paraId="3F7A7048" w14:textId="77777777" w:rsidR="001474E4" w:rsidRDefault="001474E4" w:rsidP="004B04EB">
      <w:pPr>
        <w:pStyle w:val="Heading3"/>
      </w:pPr>
      <w:r>
        <w:t xml:space="preserve">Persons of control and influence </w:t>
      </w:r>
    </w:p>
    <w:p w14:paraId="57325A23" w14:textId="77777777" w:rsidR="001474E4" w:rsidRDefault="00D04865" w:rsidP="001516A0">
      <w:pPr>
        <w:pStyle w:val="BodyText"/>
      </w:pPr>
      <w:r w:rsidRPr="00D04865">
        <w:t xml:space="preserve">QCAA </w:t>
      </w:r>
      <w:r w:rsidR="001474E4" w:rsidRPr="00D04865">
        <w:t xml:space="preserve">may also consider whether any associated entity or relevant person that exercises a degree of control or influence over the management or direction of the registered training organisation satisfy the Fit and Proper Person Requirements.  </w:t>
      </w:r>
    </w:p>
    <w:tbl>
      <w:tblPr>
        <w:tblStyle w:val="QCAAtablestyle5"/>
        <w:tblW w:w="0" w:type="auto"/>
        <w:tblLook w:val="04A0" w:firstRow="1" w:lastRow="0" w:firstColumn="1" w:lastColumn="0" w:noHBand="0" w:noVBand="1"/>
      </w:tblPr>
      <w:tblGrid>
        <w:gridCol w:w="9060"/>
      </w:tblGrid>
      <w:tr w:rsidR="001516A0" w14:paraId="2B3B09F5" w14:textId="77777777" w:rsidTr="004B04EB">
        <w:trPr>
          <w:cnfStyle w:val="100000000000" w:firstRow="1" w:lastRow="0" w:firstColumn="0" w:lastColumn="0" w:oddVBand="0" w:evenVBand="0" w:oddHBand="0" w:evenHBand="0" w:firstRowFirstColumn="0" w:firstRowLastColumn="0" w:lastRowFirstColumn="0" w:lastRowLastColumn="0"/>
        </w:trPr>
        <w:tc>
          <w:tcPr>
            <w:tcW w:w="9060" w:type="dxa"/>
          </w:tcPr>
          <w:p w14:paraId="41B8E4B4" w14:textId="77777777" w:rsidR="001516A0" w:rsidRDefault="001516A0" w:rsidP="004B04EB">
            <w:pPr>
              <w:pStyle w:val="Tablesubhead"/>
            </w:pPr>
            <w:r>
              <w:t>Associated entities include:</w:t>
            </w:r>
          </w:p>
          <w:p w14:paraId="6D2AAE1F" w14:textId="77777777" w:rsidR="001516A0" w:rsidRDefault="001516A0" w:rsidP="004B04EB">
            <w:pPr>
              <w:pStyle w:val="TableBullet"/>
            </w:pPr>
            <w:r>
              <w:t xml:space="preserve">any entity (such as another company) that owns 15 per cent or more of your </w:t>
            </w:r>
            <w:proofErr w:type="gramStart"/>
            <w:r>
              <w:t>organisation</w:t>
            </w:r>
            <w:proofErr w:type="gramEnd"/>
          </w:p>
          <w:p w14:paraId="1966C836" w14:textId="77777777" w:rsidR="001516A0" w:rsidRDefault="001516A0" w:rsidP="004B04EB">
            <w:pPr>
              <w:pStyle w:val="TableBullet"/>
            </w:pPr>
            <w:r>
              <w:t>any entity that is entitled to receive 15 per cent or more dividends paid from your organisation.</w:t>
            </w:r>
          </w:p>
          <w:p w14:paraId="171B774B" w14:textId="77777777" w:rsidR="004B04EB" w:rsidRDefault="004B04EB" w:rsidP="004B04EB">
            <w:pPr>
              <w:pStyle w:val="Tablesubhead"/>
              <w:spacing w:before="120"/>
            </w:pPr>
            <w:r>
              <w:t>Relevant persons at associated entities include:</w:t>
            </w:r>
          </w:p>
          <w:p w14:paraId="13BC2A27" w14:textId="77777777" w:rsidR="004B04EB" w:rsidRDefault="004B04EB" w:rsidP="004B04EB">
            <w:pPr>
              <w:pStyle w:val="TableBullet"/>
            </w:pPr>
            <w:r>
              <w:t>any person who is director of an associated entity</w:t>
            </w:r>
          </w:p>
          <w:p w14:paraId="34A9CC99" w14:textId="77777777" w:rsidR="004B04EB" w:rsidRDefault="0099284F" w:rsidP="004B04EB">
            <w:pPr>
              <w:pStyle w:val="TableBullet"/>
            </w:pPr>
            <w:r>
              <w:t>a</w:t>
            </w:r>
            <w:r w:rsidR="004B04EB">
              <w:t xml:space="preserve">ny person who owns 15 per cent or more or is entitled to receive 15 per cent or more of dividends paid from the associated </w:t>
            </w:r>
            <w:proofErr w:type="gramStart"/>
            <w:r w:rsidR="004B04EB">
              <w:t>entity</w:t>
            </w:r>
            <w:proofErr w:type="gramEnd"/>
          </w:p>
          <w:p w14:paraId="711AC66C" w14:textId="77777777" w:rsidR="004B04EB" w:rsidRDefault="0099284F" w:rsidP="004B04EB">
            <w:pPr>
              <w:pStyle w:val="TableBullet"/>
            </w:pPr>
            <w:r>
              <w:t>a</w:t>
            </w:r>
            <w:r w:rsidR="004B04EB">
              <w:t>ny person who may exercise control or influence on your organisation through their position in the associated entity.</w:t>
            </w:r>
          </w:p>
        </w:tc>
      </w:tr>
    </w:tbl>
    <w:p w14:paraId="12F9C510" w14:textId="77777777" w:rsidR="004B04EB" w:rsidRPr="004B04EB" w:rsidRDefault="004B04EB" w:rsidP="004B04EB"/>
    <w:p w14:paraId="1309AE1D" w14:textId="77777777" w:rsidR="004B04EB" w:rsidRPr="004B04EB" w:rsidRDefault="004B04EB" w:rsidP="004B04EB">
      <w:r w:rsidRPr="004B04EB">
        <w:br w:type="page"/>
      </w:r>
    </w:p>
    <w:p w14:paraId="756943F5" w14:textId="77777777" w:rsidR="00EF1B62" w:rsidRDefault="00EF1B62" w:rsidP="004B04EB">
      <w:pPr>
        <w:pStyle w:val="Heading3"/>
      </w:pPr>
      <w:r>
        <w:lastRenderedPageBreak/>
        <w:t>Other considerations</w:t>
      </w:r>
    </w:p>
    <w:p w14:paraId="6260FB66" w14:textId="77777777" w:rsidR="00D04865" w:rsidRDefault="00EF1B62" w:rsidP="004B04EB">
      <w:pPr>
        <w:pStyle w:val="Heading4"/>
      </w:pPr>
      <w:r>
        <w:t>Related persons</w:t>
      </w:r>
    </w:p>
    <w:p w14:paraId="3D995963" w14:textId="77777777" w:rsidR="001474E4" w:rsidRDefault="00EF1B62" w:rsidP="00EF1B62">
      <w:pPr>
        <w:pStyle w:val="BodyText"/>
      </w:pPr>
      <w:r>
        <w:t>QCAA may also consider any persons related to those persons who fit the definitions of owners, executive officers, and high managerial agents, and who are involved in</w:t>
      </w:r>
      <w:r w:rsidR="002557F6">
        <w:t>,</w:t>
      </w:r>
      <w:r>
        <w:t xml:space="preserve"> or have previously been involved in</w:t>
      </w:r>
      <w:r w:rsidR="002557F6">
        <w:t>,</w:t>
      </w:r>
      <w:r>
        <w:t xml:space="preserve"> the operations of an RTO or CRICOS provider (known as related persons). Related persons do not usually complete a </w:t>
      </w:r>
      <w:r w:rsidR="0099284F">
        <w:t>Fit</w:t>
      </w:r>
      <w:r w:rsidR="00006207">
        <w:t xml:space="preserve"> </w:t>
      </w:r>
      <w:r>
        <w:t xml:space="preserve">and Proper Person </w:t>
      </w:r>
      <w:r w:rsidR="00863A13">
        <w:t>D</w:t>
      </w:r>
      <w:r>
        <w:t>eclaration as relevant information is requested in this declaration.</w:t>
      </w:r>
    </w:p>
    <w:p w14:paraId="3F0702EE" w14:textId="77777777" w:rsidR="00797E71" w:rsidRPr="00797E71" w:rsidRDefault="00797E71" w:rsidP="004B04EB">
      <w:pPr>
        <w:pStyle w:val="Heading3"/>
      </w:pPr>
      <w:r w:rsidRPr="00797E71">
        <w:t>Completing this declaration</w:t>
      </w:r>
    </w:p>
    <w:p w14:paraId="0B0847BF" w14:textId="03E35420" w:rsidR="00797E71" w:rsidRPr="00797E71" w:rsidRDefault="00797E71" w:rsidP="004B04EB">
      <w:pPr>
        <w:pStyle w:val="Listlead-in"/>
      </w:pPr>
      <w:r w:rsidRPr="00797E71">
        <w:t>Each natural person (</w:t>
      </w:r>
      <w:r w:rsidR="00D97D04" w:rsidRPr="00797E71">
        <w:t>referred</w:t>
      </w:r>
      <w:r w:rsidRPr="00797E71">
        <w:t xml:space="preserve"> to in the declaration as you), who is </w:t>
      </w:r>
      <w:r w:rsidR="00EF1B62" w:rsidRPr="00797E71">
        <w:t>identified</w:t>
      </w:r>
      <w:r w:rsidRPr="00797E71">
        <w:t xml:space="preserve"> in the application for initial RTO registration or for renewal of registration</w:t>
      </w:r>
      <w:r w:rsidR="0090316E">
        <w:t xml:space="preserve"> or </w:t>
      </w:r>
      <w:r w:rsidR="0090316E" w:rsidRPr="0090316E">
        <w:t>change of organisational details</w:t>
      </w:r>
      <w:r w:rsidRPr="00797E71">
        <w:t xml:space="preserve"> must:</w:t>
      </w:r>
    </w:p>
    <w:p w14:paraId="57B51159" w14:textId="77777777" w:rsidR="00797E71" w:rsidRPr="004A0C3C" w:rsidRDefault="00797E71" w:rsidP="004B04EB">
      <w:pPr>
        <w:pStyle w:val="ListBullet"/>
      </w:pPr>
      <w:r w:rsidRPr="004A0C3C">
        <w:t>complete a s</w:t>
      </w:r>
      <w:r w:rsidR="00A221E9">
        <w:t>e</w:t>
      </w:r>
      <w:r w:rsidRPr="004A0C3C">
        <w:t>p</w:t>
      </w:r>
      <w:r w:rsidR="00A221E9">
        <w:t>a</w:t>
      </w:r>
      <w:r w:rsidRPr="004A0C3C">
        <w:t xml:space="preserve">rate </w:t>
      </w:r>
      <w:proofErr w:type="gramStart"/>
      <w:r w:rsidRPr="004A0C3C">
        <w:t>declaration</w:t>
      </w:r>
      <w:proofErr w:type="gramEnd"/>
    </w:p>
    <w:p w14:paraId="130914A8" w14:textId="2035DE05" w:rsidR="00EF1B62" w:rsidRDefault="00797E71" w:rsidP="0090316E">
      <w:pPr>
        <w:pStyle w:val="ListBullet"/>
      </w:pPr>
      <w:r w:rsidRPr="004A0C3C">
        <w:t xml:space="preserve">answer </w:t>
      </w:r>
      <w:proofErr w:type="gramStart"/>
      <w:r w:rsidRPr="004A0C3C">
        <w:t>all of</w:t>
      </w:r>
      <w:proofErr w:type="gramEnd"/>
      <w:r w:rsidRPr="004A0C3C">
        <w:t xml:space="preserve"> the questions in this dec</w:t>
      </w:r>
      <w:r w:rsidR="004A0C3C">
        <w:t>l</w:t>
      </w:r>
      <w:r w:rsidRPr="004A0C3C">
        <w:t>a</w:t>
      </w:r>
      <w:r w:rsidR="004A0C3C">
        <w:t>ra</w:t>
      </w:r>
      <w:r w:rsidRPr="004A0C3C">
        <w:t xml:space="preserve">tion (expanding upon responses where required and </w:t>
      </w:r>
      <w:r w:rsidR="004A0C3C" w:rsidRPr="004A0C3C">
        <w:t>providing any required additional documentation</w:t>
      </w:r>
      <w:r w:rsidR="002557F6">
        <w:t>.</w:t>
      </w:r>
    </w:p>
    <w:p w14:paraId="5E6A270E" w14:textId="77777777" w:rsidR="00797E71" w:rsidRPr="004A0C3C" w:rsidRDefault="004A0C3C" w:rsidP="004B04EB">
      <w:pPr>
        <w:pStyle w:val="BodyText"/>
      </w:pPr>
      <w:r w:rsidRPr="004A0C3C">
        <w:t>Please note that in addition to the criteria addressed within the questions in th</w:t>
      </w:r>
      <w:r w:rsidR="00D02A57">
        <w:t>is</w:t>
      </w:r>
      <w:r w:rsidRPr="004A0C3C">
        <w:t xml:space="preserve"> declaration</w:t>
      </w:r>
      <w:r w:rsidR="008D1723">
        <w:t>,</w:t>
      </w:r>
      <w:r w:rsidRPr="004A0C3C">
        <w:t xml:space="preserve"> QCAA may consider any other relevant matter when assessing whether a person meets the Fit and Proper Person Requirements.</w:t>
      </w:r>
    </w:p>
    <w:p w14:paraId="29691C81" w14:textId="77777777" w:rsidR="00797E71" w:rsidRPr="004A0C3C" w:rsidRDefault="004A0C3C" w:rsidP="004B04EB">
      <w:pPr>
        <w:pStyle w:val="Heading3"/>
      </w:pPr>
      <w:r>
        <w:t>Submitting this declaration</w:t>
      </w:r>
    </w:p>
    <w:p w14:paraId="4077413A" w14:textId="0050778D" w:rsidR="001474E4" w:rsidRDefault="004A0C3C" w:rsidP="004B04EB">
      <w:pPr>
        <w:pStyle w:val="BodyText"/>
      </w:pPr>
      <w:r>
        <w:t>This declaration is to be submitted with an application for initial RTO registration or renewal of RTO registration</w:t>
      </w:r>
      <w:r w:rsidR="0090316E">
        <w:t xml:space="preserve"> or </w:t>
      </w:r>
      <w:r w:rsidR="0090316E" w:rsidRPr="0090316E">
        <w:t>change of organisational details</w:t>
      </w:r>
      <w:r>
        <w:t>.</w:t>
      </w:r>
    </w:p>
    <w:p w14:paraId="3A0E2909" w14:textId="77777777" w:rsidR="0042347C" w:rsidRDefault="004A0C3C" w:rsidP="004B04EB">
      <w:pPr>
        <w:pStyle w:val="BodyText"/>
      </w:pPr>
      <w:r>
        <w:t xml:space="preserve">Scan this declaration and then upload to the VET </w:t>
      </w:r>
      <w:r w:rsidR="00863A13">
        <w:t>A</w:t>
      </w:r>
      <w:r>
        <w:t>pp</w:t>
      </w:r>
      <w:r w:rsidR="00A00453">
        <w:t>lication</w:t>
      </w:r>
      <w:r w:rsidR="002557F6">
        <w:t xml:space="preserve"> on the QCAA Portal</w:t>
      </w:r>
      <w:r w:rsidR="00A00453">
        <w:t>.</w:t>
      </w:r>
    </w:p>
    <w:p w14:paraId="4C490560" w14:textId="77777777" w:rsidR="0042347C" w:rsidRDefault="004A0C3C" w:rsidP="004B04EB">
      <w:pPr>
        <w:pStyle w:val="BodyText"/>
      </w:pPr>
      <w:r>
        <w:t>Applications submitted without a signed and completed declaration will be considered incomplete and returned to you for completion.</w:t>
      </w:r>
    </w:p>
    <w:p w14:paraId="28601C2D" w14:textId="77777777" w:rsidR="0042347C" w:rsidRDefault="004A0C3C" w:rsidP="004B04EB">
      <w:pPr>
        <w:pStyle w:val="Heading3"/>
      </w:pPr>
      <w:r>
        <w:t xml:space="preserve">Help with this </w:t>
      </w:r>
      <w:proofErr w:type="gramStart"/>
      <w:r>
        <w:t>declaration</w:t>
      </w:r>
      <w:proofErr w:type="gramEnd"/>
    </w:p>
    <w:p w14:paraId="0A25BE32" w14:textId="77777777" w:rsidR="004A0C3C" w:rsidRDefault="004A0C3C" w:rsidP="004B04EB">
      <w:pPr>
        <w:pStyle w:val="BodyText"/>
      </w:pPr>
      <w:r>
        <w:t>For assistance in completing thi</w:t>
      </w:r>
      <w:r w:rsidR="00BA5E15">
        <w:t>s</w:t>
      </w:r>
      <w:r>
        <w:t xml:space="preserve"> form, please complete a VETQ activity </w:t>
      </w:r>
      <w:r w:rsidR="00863A13">
        <w:t xml:space="preserve">on </w:t>
      </w:r>
      <w:r>
        <w:t>the QCAA VET</w:t>
      </w:r>
      <w:r w:rsidR="00863A13">
        <w:t xml:space="preserve"> Application.</w:t>
      </w:r>
    </w:p>
    <w:p w14:paraId="64FE4174" w14:textId="77777777" w:rsidR="004B04EB" w:rsidRDefault="004B04EB">
      <w:pPr>
        <w:spacing w:before="80" w:after="80"/>
      </w:pPr>
      <w:r>
        <w:br w:type="page"/>
      </w:r>
    </w:p>
    <w:p w14:paraId="0921EF50" w14:textId="77777777" w:rsidR="00CE0E66" w:rsidRDefault="0069364B" w:rsidP="0069364B">
      <w:pPr>
        <w:pStyle w:val="Heading2"/>
      </w:pPr>
      <w:r>
        <w:lastRenderedPageBreak/>
        <w:t xml:space="preserve">Fit and Proper Person </w:t>
      </w:r>
      <w:r w:rsidR="00863A13">
        <w:t>D</w:t>
      </w:r>
      <w:r>
        <w:t>eclaration</w:t>
      </w:r>
    </w:p>
    <w:p w14:paraId="75E68050" w14:textId="77777777" w:rsidR="0069364B" w:rsidRDefault="0069364B" w:rsidP="004B04EB">
      <w:pPr>
        <w:pStyle w:val="Caption"/>
      </w:pPr>
      <w:r>
        <w:t>SECTION A: Your personal details</w:t>
      </w:r>
    </w:p>
    <w:tbl>
      <w:tblPr>
        <w:tblStyle w:val="QCAAtablestyle1"/>
        <w:tblW w:w="5000" w:type="pct"/>
        <w:tblLayout w:type="fixed"/>
        <w:tblLook w:val="06A0" w:firstRow="1" w:lastRow="0" w:firstColumn="1" w:lastColumn="0" w:noHBand="1" w:noVBand="1"/>
      </w:tblPr>
      <w:tblGrid>
        <w:gridCol w:w="2972"/>
        <w:gridCol w:w="6088"/>
      </w:tblGrid>
      <w:tr w:rsidR="0069364B" w14:paraId="6710ED00" w14:textId="77777777" w:rsidTr="00F15ED9">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060" w:type="dxa"/>
            <w:gridSpan w:val="2"/>
          </w:tcPr>
          <w:p w14:paraId="26D57C5E" w14:textId="77777777" w:rsidR="0069364B" w:rsidRPr="00480AFE" w:rsidRDefault="0069364B" w:rsidP="00AE463E">
            <w:pPr>
              <w:pStyle w:val="Tableheading"/>
            </w:pPr>
            <w:r>
              <w:t>Your personal details</w:t>
            </w:r>
          </w:p>
        </w:tc>
      </w:tr>
      <w:tr w:rsidR="0069364B" w14:paraId="184826FE"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F610473" w14:textId="77777777" w:rsidR="0069364B" w:rsidRPr="00D04865" w:rsidRDefault="0069364B" w:rsidP="003C3AF5">
            <w:pPr>
              <w:pStyle w:val="Tabletext"/>
            </w:pPr>
            <w:r w:rsidRPr="00D04865">
              <w:t>Full name:</w:t>
            </w:r>
          </w:p>
        </w:tc>
        <w:tc>
          <w:tcPr>
            <w:tcW w:w="6088" w:type="dxa"/>
          </w:tcPr>
          <w:p w14:paraId="17F47563" w14:textId="77777777" w:rsidR="0069364B" w:rsidRDefault="00000000" w:rsidP="0032445F">
            <w:pPr>
              <w:pStyle w:val="TableNumber3"/>
              <w:numPr>
                <w:ilvl w:val="0"/>
                <w:numId w:val="0"/>
              </w:numPr>
              <w:cnfStyle w:val="000000000000" w:firstRow="0" w:lastRow="0" w:firstColumn="0" w:lastColumn="0" w:oddVBand="0" w:evenVBand="0" w:oddHBand="0" w:evenHBand="0" w:firstRowFirstColumn="0" w:firstRowLastColumn="0" w:lastRowFirstColumn="0" w:lastRowLastColumn="0"/>
            </w:pPr>
            <w:sdt>
              <w:sdtPr>
                <w:id w:val="-1647961079"/>
                <w:placeholder>
                  <w:docPart w:val="309FC26CE75C4C648BFE30AFB12A45A2"/>
                </w:placeholder>
                <w:showingPlcHdr/>
              </w:sdtPr>
              <w:sdtContent>
                <w:r w:rsidR="00045924" w:rsidRPr="00B95493">
                  <w:rPr>
                    <w:shd w:val="clear" w:color="auto" w:fill="F7EA9F" w:themeFill="accent6"/>
                  </w:rPr>
                  <w:t xml:space="preserve">[Click &amp; </w:t>
                </w:r>
                <w:r w:rsidR="0076708E">
                  <w:rPr>
                    <w:shd w:val="clear" w:color="auto" w:fill="F7EA9F" w:themeFill="accent6"/>
                  </w:rPr>
                  <w:t>enter text</w:t>
                </w:r>
                <w:r w:rsidR="00045924" w:rsidRPr="00B95493">
                  <w:rPr>
                    <w:shd w:val="clear" w:color="auto" w:fill="F7EA9F" w:themeFill="accent6"/>
                  </w:rPr>
                  <w:t>]</w:t>
                </w:r>
              </w:sdtContent>
            </w:sdt>
          </w:p>
        </w:tc>
      </w:tr>
      <w:tr w:rsidR="0069364B" w14:paraId="6774150F"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30C9174" w14:textId="77777777" w:rsidR="0069364B" w:rsidRPr="00D04865" w:rsidRDefault="0069364B" w:rsidP="003C3AF5">
            <w:pPr>
              <w:pStyle w:val="Tabletext"/>
            </w:pPr>
            <w:r w:rsidRPr="00D04865">
              <w:t>Date of Birth:</w:t>
            </w:r>
          </w:p>
        </w:tc>
        <w:tc>
          <w:tcPr>
            <w:tcW w:w="6088" w:type="dxa"/>
          </w:tcPr>
          <w:p w14:paraId="3434C4F1" w14:textId="77777777" w:rsidR="0069364B" w:rsidRDefault="00000000" w:rsidP="0032445F">
            <w:pPr>
              <w:pStyle w:val="TableNumber"/>
              <w:numPr>
                <w:ilvl w:val="0"/>
                <w:numId w:val="0"/>
              </w:numPr>
              <w:ind w:left="227" w:hanging="227"/>
              <w:cnfStyle w:val="000000000000" w:firstRow="0" w:lastRow="0" w:firstColumn="0" w:lastColumn="0" w:oddVBand="0" w:evenVBand="0" w:oddHBand="0" w:evenHBand="0" w:firstRowFirstColumn="0" w:firstRowLastColumn="0" w:lastRowFirstColumn="0" w:lastRowLastColumn="0"/>
            </w:pPr>
            <w:sdt>
              <w:sdtPr>
                <w:id w:val="-1973585548"/>
                <w:placeholder>
                  <w:docPart w:val="163B8A3441524AD787B912AAA1164E7A"/>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69364B" w14:paraId="39EED834"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B58D389" w14:textId="77777777" w:rsidR="0069364B" w:rsidRPr="00D04865" w:rsidRDefault="0069364B" w:rsidP="003C3AF5">
            <w:pPr>
              <w:pStyle w:val="Tabletext"/>
            </w:pPr>
            <w:r w:rsidRPr="00D04865">
              <w:t>Telephone:</w:t>
            </w:r>
          </w:p>
        </w:tc>
        <w:tc>
          <w:tcPr>
            <w:tcW w:w="6088" w:type="dxa"/>
          </w:tcPr>
          <w:p w14:paraId="49B82EF9" w14:textId="77777777" w:rsidR="0069364B" w:rsidRDefault="00000000" w:rsidP="0032445F">
            <w:pPr>
              <w:pStyle w:val="TableNumber"/>
              <w:numPr>
                <w:ilvl w:val="0"/>
                <w:numId w:val="0"/>
              </w:numPr>
              <w:ind w:left="227" w:hanging="227"/>
              <w:cnfStyle w:val="000000000000" w:firstRow="0" w:lastRow="0" w:firstColumn="0" w:lastColumn="0" w:oddVBand="0" w:evenVBand="0" w:oddHBand="0" w:evenHBand="0" w:firstRowFirstColumn="0" w:firstRowLastColumn="0" w:lastRowFirstColumn="0" w:lastRowLastColumn="0"/>
            </w:pPr>
            <w:sdt>
              <w:sdtPr>
                <w:id w:val="-1963640464"/>
                <w:placeholder>
                  <w:docPart w:val="CF9227F0174848FD8CDE7DE9613A44C5"/>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69364B" w14:paraId="21852730"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AE92340" w14:textId="77777777" w:rsidR="0069364B" w:rsidRPr="00D04865" w:rsidRDefault="0069364B" w:rsidP="003C3AF5">
            <w:pPr>
              <w:pStyle w:val="Tabletext"/>
            </w:pPr>
            <w:r w:rsidRPr="00D04865">
              <w:t>Residential address:</w:t>
            </w:r>
          </w:p>
        </w:tc>
        <w:tc>
          <w:tcPr>
            <w:tcW w:w="6088" w:type="dxa"/>
          </w:tcPr>
          <w:p w14:paraId="7CFA185A" w14:textId="77777777" w:rsidR="0069364B" w:rsidRDefault="00000000" w:rsidP="0032445F">
            <w:pPr>
              <w:pStyle w:val="TableNumber"/>
              <w:numPr>
                <w:ilvl w:val="0"/>
                <w:numId w:val="0"/>
              </w:numPr>
              <w:ind w:left="227" w:hanging="227"/>
              <w:cnfStyle w:val="000000000000" w:firstRow="0" w:lastRow="0" w:firstColumn="0" w:lastColumn="0" w:oddVBand="0" w:evenVBand="0" w:oddHBand="0" w:evenHBand="0" w:firstRowFirstColumn="0" w:firstRowLastColumn="0" w:lastRowFirstColumn="0" w:lastRowLastColumn="0"/>
            </w:pPr>
            <w:sdt>
              <w:sdtPr>
                <w:id w:val="-175050027"/>
                <w:placeholder>
                  <w:docPart w:val="3F8062283B874E1F9EF4FECBEE0AE468"/>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0C3D24E6" w14:textId="77777777" w:rsidR="0069364B" w:rsidRDefault="0069364B" w:rsidP="004B04EB">
      <w:pPr>
        <w:pStyle w:val="Caption"/>
      </w:pPr>
      <w:r>
        <w:t>SECTION B: Your organisation details</w:t>
      </w:r>
    </w:p>
    <w:tbl>
      <w:tblPr>
        <w:tblStyle w:val="QCAAtablestyle1"/>
        <w:tblW w:w="5000" w:type="pct"/>
        <w:tblLayout w:type="fixed"/>
        <w:tblLook w:val="06A0" w:firstRow="1" w:lastRow="0" w:firstColumn="1" w:lastColumn="0" w:noHBand="1" w:noVBand="1"/>
      </w:tblPr>
      <w:tblGrid>
        <w:gridCol w:w="2972"/>
        <w:gridCol w:w="6088"/>
      </w:tblGrid>
      <w:tr w:rsidR="0069364B" w14:paraId="151F9EFD" w14:textId="77777777" w:rsidTr="00F15ED9">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060" w:type="dxa"/>
            <w:gridSpan w:val="2"/>
          </w:tcPr>
          <w:p w14:paraId="20BD3178" w14:textId="77777777" w:rsidR="0069364B" w:rsidRPr="00480AFE" w:rsidRDefault="0069364B" w:rsidP="005C5D95">
            <w:pPr>
              <w:pStyle w:val="Tableheading"/>
            </w:pPr>
            <w:r>
              <w:t>Your</w:t>
            </w:r>
            <w:r w:rsidR="00074695">
              <w:t xml:space="preserve"> organisation’s </w:t>
            </w:r>
            <w:r>
              <w:t>details</w:t>
            </w:r>
          </w:p>
        </w:tc>
      </w:tr>
      <w:tr w:rsidR="0069364B" w14:paraId="7478B683"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92313F1" w14:textId="77777777" w:rsidR="0069364B" w:rsidRPr="00D04865" w:rsidRDefault="0069364B" w:rsidP="005C5D95">
            <w:pPr>
              <w:pStyle w:val="Tabletext"/>
            </w:pPr>
            <w:r w:rsidRPr="00D04865">
              <w:t>Name of legal entity:</w:t>
            </w:r>
          </w:p>
        </w:tc>
        <w:tc>
          <w:tcPr>
            <w:tcW w:w="6088" w:type="dxa"/>
          </w:tcPr>
          <w:p w14:paraId="51C1020E" w14:textId="77777777" w:rsidR="0069364B" w:rsidRDefault="00000000" w:rsidP="0032445F">
            <w:pPr>
              <w:pStyle w:val="TableNumber3"/>
              <w:numPr>
                <w:ilvl w:val="0"/>
                <w:numId w:val="0"/>
              </w:numPr>
              <w:cnfStyle w:val="000000000000" w:firstRow="0" w:lastRow="0" w:firstColumn="0" w:lastColumn="0" w:oddVBand="0" w:evenVBand="0" w:oddHBand="0" w:evenHBand="0" w:firstRowFirstColumn="0" w:firstRowLastColumn="0" w:lastRowFirstColumn="0" w:lastRowLastColumn="0"/>
            </w:pPr>
            <w:sdt>
              <w:sdtPr>
                <w:id w:val="-1360961571"/>
                <w:placeholder>
                  <w:docPart w:val="32D48017EC0A4BB49452C47CD96DE347"/>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69364B" w14:paraId="2D269DED"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5FEC137" w14:textId="77777777" w:rsidR="0069364B" w:rsidRPr="00D04865" w:rsidRDefault="0069364B" w:rsidP="005C5D95">
            <w:pPr>
              <w:pStyle w:val="Tabletext"/>
            </w:pPr>
            <w:r w:rsidRPr="00D04865">
              <w:t>Trading name/s:</w:t>
            </w:r>
          </w:p>
        </w:tc>
        <w:tc>
          <w:tcPr>
            <w:tcW w:w="6088" w:type="dxa"/>
          </w:tcPr>
          <w:p w14:paraId="29473E1D" w14:textId="77777777" w:rsidR="0069364B" w:rsidRDefault="00000000" w:rsidP="0032445F">
            <w:pPr>
              <w:pStyle w:val="TableNumber"/>
              <w:numPr>
                <w:ilvl w:val="0"/>
                <w:numId w:val="0"/>
              </w:numPr>
              <w:ind w:left="227" w:hanging="227"/>
              <w:cnfStyle w:val="000000000000" w:firstRow="0" w:lastRow="0" w:firstColumn="0" w:lastColumn="0" w:oddVBand="0" w:evenVBand="0" w:oddHBand="0" w:evenHBand="0" w:firstRowFirstColumn="0" w:firstRowLastColumn="0" w:lastRowFirstColumn="0" w:lastRowLastColumn="0"/>
            </w:pPr>
            <w:sdt>
              <w:sdtPr>
                <w:id w:val="719722273"/>
                <w:placeholder>
                  <w:docPart w:val="8C6CF028958044348E0E79DCB794ED72"/>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69364B" w14:paraId="62DF3DE6"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D855A33" w14:textId="77777777" w:rsidR="0069364B" w:rsidRPr="00D04865" w:rsidRDefault="0069364B" w:rsidP="005C5D95">
            <w:pPr>
              <w:pStyle w:val="Tabletext"/>
            </w:pPr>
            <w:r w:rsidRPr="00D04865">
              <w:t>ABN:</w:t>
            </w:r>
          </w:p>
        </w:tc>
        <w:tc>
          <w:tcPr>
            <w:tcW w:w="6088" w:type="dxa"/>
          </w:tcPr>
          <w:p w14:paraId="3FE22CD8" w14:textId="77777777" w:rsidR="0069364B" w:rsidRDefault="00000000" w:rsidP="0032445F">
            <w:pPr>
              <w:pStyle w:val="TableNumber"/>
              <w:numPr>
                <w:ilvl w:val="0"/>
                <w:numId w:val="0"/>
              </w:numPr>
              <w:ind w:left="227" w:hanging="227"/>
              <w:cnfStyle w:val="000000000000" w:firstRow="0" w:lastRow="0" w:firstColumn="0" w:lastColumn="0" w:oddVBand="0" w:evenVBand="0" w:oddHBand="0" w:evenHBand="0" w:firstRowFirstColumn="0" w:firstRowLastColumn="0" w:lastRowFirstColumn="0" w:lastRowLastColumn="0"/>
            </w:pPr>
            <w:sdt>
              <w:sdtPr>
                <w:id w:val="490987273"/>
                <w:placeholder>
                  <w:docPart w:val="958B13B2699A453DA47B37833DF3ECD5"/>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69364B" w14:paraId="1CAC131A"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9567BD2" w14:textId="77777777" w:rsidR="0069364B" w:rsidRPr="00D04865" w:rsidRDefault="0069364B" w:rsidP="005C5D95">
            <w:pPr>
              <w:pStyle w:val="Tabletext"/>
            </w:pPr>
            <w:r w:rsidRPr="00D04865">
              <w:t>ACN (if applicable):</w:t>
            </w:r>
          </w:p>
        </w:tc>
        <w:tc>
          <w:tcPr>
            <w:tcW w:w="6088" w:type="dxa"/>
          </w:tcPr>
          <w:p w14:paraId="75D8E3E7" w14:textId="77777777" w:rsidR="0069364B" w:rsidRDefault="00000000" w:rsidP="0032445F">
            <w:pPr>
              <w:pStyle w:val="TableNumber"/>
              <w:numPr>
                <w:ilvl w:val="0"/>
                <w:numId w:val="0"/>
              </w:numPr>
              <w:ind w:left="227" w:hanging="227"/>
              <w:cnfStyle w:val="000000000000" w:firstRow="0" w:lastRow="0" w:firstColumn="0" w:lastColumn="0" w:oddVBand="0" w:evenVBand="0" w:oddHBand="0" w:evenHBand="0" w:firstRowFirstColumn="0" w:firstRowLastColumn="0" w:lastRowFirstColumn="0" w:lastRowLastColumn="0"/>
            </w:pPr>
            <w:sdt>
              <w:sdtPr>
                <w:id w:val="-1017002611"/>
                <w:placeholder>
                  <w:docPart w:val="D89EB821ED244ED2BF1823D5786468EC"/>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10657B6E" w14:textId="77777777" w:rsidR="0069364B" w:rsidRDefault="0069364B" w:rsidP="004B04EB">
      <w:pPr>
        <w:pStyle w:val="Caption"/>
      </w:pPr>
      <w:r>
        <w:t xml:space="preserve">SECTION C: </w:t>
      </w:r>
      <w:r w:rsidRPr="004B04EB">
        <w:t>Your</w:t>
      </w:r>
      <w:r>
        <w:t xml:space="preserve"> </w:t>
      </w:r>
      <w:r w:rsidR="00074695">
        <w:t>relationship to the organisation</w:t>
      </w:r>
    </w:p>
    <w:tbl>
      <w:tblPr>
        <w:tblStyle w:val="QCAAtablestyle1"/>
        <w:tblW w:w="5000" w:type="pct"/>
        <w:tblLayout w:type="fixed"/>
        <w:tblLook w:val="06A0" w:firstRow="1" w:lastRow="0" w:firstColumn="1" w:lastColumn="0" w:noHBand="1" w:noVBand="1"/>
      </w:tblPr>
      <w:tblGrid>
        <w:gridCol w:w="2972"/>
        <w:gridCol w:w="6088"/>
      </w:tblGrid>
      <w:tr w:rsidR="0069364B" w14:paraId="598A67BB" w14:textId="77777777" w:rsidTr="00F15ED9">
        <w:trPr>
          <w:cnfStyle w:val="100000000000" w:firstRow="1" w:lastRow="0" w:firstColumn="0" w:lastColumn="0" w:oddVBand="0" w:evenVBand="0" w:oddHBand="0" w:evenHBand="0" w:firstRowFirstColumn="0" w:firstRowLastColumn="0" w:lastRowFirstColumn="0" w:lastRowLastColumn="0"/>
          <w:trHeight w:val="246"/>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3CDA2B" w14:textId="77777777" w:rsidR="0069364B" w:rsidRPr="00480AFE" w:rsidRDefault="00074695" w:rsidP="005C5D95">
            <w:pPr>
              <w:pStyle w:val="Tableheading"/>
            </w:pPr>
            <w:r>
              <w:t>Your relationship to the organisation (tick all that apply)</w:t>
            </w:r>
          </w:p>
        </w:tc>
      </w:tr>
      <w:tr w:rsidR="0069364B" w14:paraId="120921AA"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DBA4F0C" w14:textId="77777777" w:rsidR="00074695" w:rsidRDefault="00074695" w:rsidP="005C5D95">
            <w:pPr>
              <w:pStyle w:val="Tabletext"/>
              <w:rPr>
                <w:b/>
                <w:bCs/>
              </w:rPr>
            </w:pPr>
            <w:r>
              <w:rPr>
                <w:b/>
                <w:bCs/>
              </w:rPr>
              <w:t>Executive officer</w:t>
            </w:r>
          </w:p>
          <w:p w14:paraId="5F77383A" w14:textId="77777777" w:rsidR="00074695" w:rsidRPr="0069364B" w:rsidRDefault="00000000" w:rsidP="005C5D95">
            <w:pPr>
              <w:pStyle w:val="Tabletext"/>
              <w:rPr>
                <w:b/>
                <w:bCs/>
              </w:rPr>
            </w:pPr>
            <w:sdt>
              <w:sdtPr>
                <w:id w:val="-1078895061"/>
                <w14:checkbox>
                  <w14:checked w14:val="0"/>
                  <w14:checkedState w14:val="0052" w14:font="Wingdings 2"/>
                  <w14:uncheckedState w14:val="00A3" w14:font="Wingdings 2"/>
                </w14:checkbox>
              </w:sdtPr>
              <w:sdtContent>
                <w:r w:rsidR="002F1181">
                  <w:sym w:font="Wingdings 2" w:char="F0A3"/>
                </w:r>
              </w:sdtContent>
            </w:sdt>
          </w:p>
        </w:tc>
        <w:tc>
          <w:tcPr>
            <w:tcW w:w="6088" w:type="dxa"/>
          </w:tcPr>
          <w:p w14:paraId="7BB50419" w14:textId="77777777" w:rsidR="00074695" w:rsidRPr="003C3AF5" w:rsidRDefault="00074695" w:rsidP="004B04EB">
            <w:pPr>
              <w:pStyle w:val="Tabletext"/>
              <w:cnfStyle w:val="000000000000" w:firstRow="0" w:lastRow="0" w:firstColumn="0" w:lastColumn="0" w:oddVBand="0" w:evenVBand="0" w:oddHBand="0" w:evenHBand="0" w:firstRowFirstColumn="0" w:firstRowLastColumn="0" w:lastRowFirstColumn="0" w:lastRowLastColumn="0"/>
            </w:pPr>
            <w:r w:rsidRPr="003C3AF5">
              <w:t>This is any person who takes part in the management of your</w:t>
            </w:r>
            <w:r w:rsidR="003C3AF5">
              <w:t xml:space="preserve"> </w:t>
            </w:r>
            <w:r w:rsidRPr="003C3AF5">
              <w:t>organisation. Examples</w:t>
            </w:r>
            <w:r w:rsidR="00A221E9">
              <w:t xml:space="preserve"> </w:t>
            </w:r>
            <w:r w:rsidR="00006207">
              <w:t xml:space="preserve">can </w:t>
            </w:r>
            <w:r w:rsidRPr="003C3AF5">
              <w:t>include:</w:t>
            </w:r>
          </w:p>
          <w:p w14:paraId="6A6B3D06" w14:textId="77777777" w:rsidR="00074695" w:rsidRPr="003B5865"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C3AF5">
              <w:t xml:space="preserve">a </w:t>
            </w:r>
            <w:r w:rsidRPr="003B5865">
              <w:t>director of the company</w:t>
            </w:r>
          </w:p>
          <w:p w14:paraId="2F10F875" w14:textId="77777777" w:rsidR="00074695" w:rsidRPr="003B5865"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B5865">
              <w:t>a secretary of the company</w:t>
            </w:r>
          </w:p>
          <w:p w14:paraId="39185BD9" w14:textId="77777777" w:rsidR="00074695" w:rsidRPr="003B5865"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B5865">
              <w:t>a chief executive of the RTO</w:t>
            </w:r>
          </w:p>
          <w:p w14:paraId="76886846" w14:textId="77777777" w:rsidR="00100FD6" w:rsidRPr="003C3AF5" w:rsidRDefault="00100FD6" w:rsidP="003B5865">
            <w:pPr>
              <w:pStyle w:val="TableBullet"/>
              <w:cnfStyle w:val="000000000000" w:firstRow="0" w:lastRow="0" w:firstColumn="0" w:lastColumn="0" w:oddVBand="0" w:evenVBand="0" w:oddHBand="0" w:evenHBand="0" w:firstRowFirstColumn="0" w:firstRowLastColumn="0" w:lastRowFirstColumn="0" w:lastRowLastColumn="0"/>
            </w:pPr>
            <w:r w:rsidRPr="003B5865">
              <w:t>a principal executive</w:t>
            </w:r>
            <w:r>
              <w:t xml:space="preserve"> officer of a CRICOS provider</w:t>
            </w:r>
            <w:r w:rsidR="002557F6">
              <w:t>.</w:t>
            </w:r>
          </w:p>
          <w:p w14:paraId="6A153A77" w14:textId="77777777" w:rsidR="00074695" w:rsidRPr="003C3AF5" w:rsidRDefault="00074695" w:rsidP="003B5865">
            <w:pPr>
              <w:pStyle w:val="Tabletext"/>
              <w:spacing w:before="120"/>
              <w:cnfStyle w:val="000000000000" w:firstRow="0" w:lastRow="0" w:firstColumn="0" w:lastColumn="0" w:oddVBand="0" w:evenVBand="0" w:oddHBand="0" w:evenHBand="0" w:firstRowFirstColumn="0" w:firstRowLastColumn="0" w:lastRowFirstColumn="0" w:lastRowLastColumn="0"/>
            </w:pPr>
            <w:r w:rsidRPr="003C3AF5">
              <w:t xml:space="preserve">An owner and executive officer </w:t>
            </w:r>
            <w:proofErr w:type="gramStart"/>
            <w:r w:rsidRPr="003C3AF5">
              <w:t>is</w:t>
            </w:r>
            <w:proofErr w:type="gramEnd"/>
            <w:r w:rsidRPr="003C3AF5">
              <w:t>:</w:t>
            </w:r>
          </w:p>
          <w:p w14:paraId="4B70DCF1" w14:textId="77777777" w:rsidR="00074695" w:rsidRPr="003B5865"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C3AF5">
              <w:t xml:space="preserve">any </w:t>
            </w:r>
            <w:r w:rsidRPr="003B5865">
              <w:t>person who owns 15 per cent or more of your organisation</w:t>
            </w:r>
          </w:p>
          <w:p w14:paraId="43D8F11A" w14:textId="77777777" w:rsidR="00074695" w:rsidRPr="003B5865"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B5865">
              <w:t xml:space="preserve">any person who is entitled to receive 15 per cent or more of dividends paid by your </w:t>
            </w:r>
            <w:proofErr w:type="gramStart"/>
            <w:r w:rsidRPr="003B5865">
              <w:t>organisation</w:t>
            </w:r>
            <w:proofErr w:type="gramEnd"/>
          </w:p>
          <w:p w14:paraId="74A64D55" w14:textId="77777777" w:rsidR="00074695" w:rsidRPr="003B5865"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B5865">
              <w:t xml:space="preserve">any trustees of a trust associated with the </w:t>
            </w:r>
            <w:proofErr w:type="gramStart"/>
            <w:r w:rsidRPr="003B5865">
              <w:t>organisation</w:t>
            </w:r>
            <w:proofErr w:type="gramEnd"/>
          </w:p>
          <w:p w14:paraId="2AF19C62" w14:textId="77777777" w:rsidR="0069364B"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B5865">
              <w:t>relevant persons</w:t>
            </w:r>
            <w:r w:rsidRPr="003C3AF5">
              <w:t xml:space="preserve"> </w:t>
            </w:r>
            <w:r w:rsidR="00E37AAD">
              <w:t>at</w:t>
            </w:r>
            <w:r w:rsidRPr="003C3AF5">
              <w:t xml:space="preserve"> associated entities.</w:t>
            </w:r>
          </w:p>
        </w:tc>
      </w:tr>
      <w:tr w:rsidR="0069364B" w14:paraId="2E68BDDE"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35D23DE" w14:textId="77777777" w:rsidR="0069364B" w:rsidRDefault="00074695" w:rsidP="005C5D95">
            <w:pPr>
              <w:pStyle w:val="Tabletext"/>
              <w:rPr>
                <w:b/>
                <w:bCs/>
              </w:rPr>
            </w:pPr>
            <w:r>
              <w:rPr>
                <w:b/>
                <w:bCs/>
              </w:rPr>
              <w:t>High managerial agent</w:t>
            </w:r>
          </w:p>
          <w:p w14:paraId="2735BC77" w14:textId="77777777" w:rsidR="00074695" w:rsidRPr="0069364B" w:rsidRDefault="00000000" w:rsidP="005C5D95">
            <w:pPr>
              <w:pStyle w:val="Tabletext"/>
              <w:rPr>
                <w:b/>
                <w:bCs/>
              </w:rPr>
            </w:pPr>
            <w:sdt>
              <w:sdtPr>
                <w:id w:val="605698306"/>
                <w14:checkbox>
                  <w14:checked w14:val="0"/>
                  <w14:checkedState w14:val="0052" w14:font="Wingdings 2"/>
                  <w14:uncheckedState w14:val="00A3" w14:font="Wingdings 2"/>
                </w14:checkbox>
              </w:sdtPr>
              <w:sdtContent>
                <w:r w:rsidR="003B5865">
                  <w:sym w:font="Wingdings 2" w:char="F0A3"/>
                </w:r>
              </w:sdtContent>
            </w:sdt>
          </w:p>
        </w:tc>
        <w:tc>
          <w:tcPr>
            <w:tcW w:w="6088" w:type="dxa"/>
          </w:tcPr>
          <w:p w14:paraId="538BD947" w14:textId="77777777" w:rsidR="00074695" w:rsidRDefault="00074695" w:rsidP="003B5865">
            <w:pPr>
              <w:pStyle w:val="Tabletext"/>
              <w:cnfStyle w:val="000000000000" w:firstRow="0" w:lastRow="0" w:firstColumn="0" w:lastColumn="0" w:oddVBand="0" w:evenVBand="0" w:oddHBand="0" w:evenHBand="0" w:firstRowFirstColumn="0" w:firstRowLastColumn="0" w:lastRowFirstColumn="0" w:lastRowLastColumn="0"/>
            </w:pPr>
            <w:r>
              <w:t>This is any employee or agent who represents your organisation in relation to the business of providing a course</w:t>
            </w:r>
            <w:r w:rsidR="002557F6">
              <w:t>:</w:t>
            </w:r>
          </w:p>
          <w:p w14:paraId="371B4D8A" w14:textId="77777777" w:rsidR="00074695" w:rsidRPr="003B5865"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C3AF5">
              <w:t xml:space="preserve">a consultant or </w:t>
            </w:r>
            <w:r w:rsidRPr="003B5865">
              <w:t xml:space="preserve">employee with an ongoing role related to regulatory </w:t>
            </w:r>
            <w:proofErr w:type="gramStart"/>
            <w:r w:rsidRPr="003B5865">
              <w:t>compliance</w:t>
            </w:r>
            <w:proofErr w:type="gramEnd"/>
          </w:p>
          <w:p w14:paraId="2D7A6B52" w14:textId="77777777" w:rsidR="00074695" w:rsidRPr="003B5865"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B5865">
              <w:t xml:space="preserve">a consultant or employee who represents your organisation at </w:t>
            </w:r>
            <w:proofErr w:type="gramStart"/>
            <w:r w:rsidRPr="003B5865">
              <w:t>audit</w:t>
            </w:r>
            <w:proofErr w:type="gramEnd"/>
          </w:p>
          <w:p w14:paraId="4C73E781" w14:textId="77777777" w:rsidR="00074695" w:rsidRPr="003B5865"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B5865">
              <w:t>an agent who recruits students on behalf of your organisation</w:t>
            </w:r>
            <w:r w:rsidR="00006207">
              <w:t xml:space="preserve"> or</w:t>
            </w:r>
            <w:r w:rsidR="00A221E9">
              <w:t xml:space="preserve"> </w:t>
            </w:r>
            <w:r w:rsidRPr="003B5865">
              <w:t xml:space="preserve">people employed by third-party organisations who fulfil any of the roles described above on behalf of your </w:t>
            </w:r>
            <w:proofErr w:type="gramStart"/>
            <w:r w:rsidRPr="003B5865">
              <w:t>organisation</w:t>
            </w:r>
            <w:proofErr w:type="gramEnd"/>
          </w:p>
          <w:p w14:paraId="15851AFB" w14:textId="77777777" w:rsidR="0069364B" w:rsidRDefault="00074695" w:rsidP="003B5865">
            <w:pPr>
              <w:pStyle w:val="TableBullet"/>
              <w:cnfStyle w:val="000000000000" w:firstRow="0" w:lastRow="0" w:firstColumn="0" w:lastColumn="0" w:oddVBand="0" w:evenVBand="0" w:oddHBand="0" w:evenHBand="0" w:firstRowFirstColumn="0" w:firstRowLastColumn="0" w:lastRowFirstColumn="0" w:lastRowLastColumn="0"/>
            </w:pPr>
            <w:r w:rsidRPr="003B5865">
              <w:t>people employed by third</w:t>
            </w:r>
            <w:r w:rsidRPr="003C3AF5">
              <w:t>-party organisations who provide training and/or assessment on behalf of your organisation.</w:t>
            </w:r>
          </w:p>
        </w:tc>
      </w:tr>
      <w:tr w:rsidR="0069364B" w14:paraId="03977910" w14:textId="77777777" w:rsidTr="00F15ED9">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348A759" w14:textId="77777777" w:rsidR="0069364B" w:rsidRDefault="00074695" w:rsidP="005C5D95">
            <w:pPr>
              <w:pStyle w:val="Tabletext"/>
              <w:rPr>
                <w:b/>
                <w:bCs/>
              </w:rPr>
            </w:pPr>
            <w:r>
              <w:rPr>
                <w:b/>
                <w:bCs/>
              </w:rPr>
              <w:t>Person of control or influence</w:t>
            </w:r>
          </w:p>
          <w:p w14:paraId="1548AF91" w14:textId="77777777" w:rsidR="00074695" w:rsidRPr="0069364B" w:rsidRDefault="00000000" w:rsidP="005C5D95">
            <w:pPr>
              <w:pStyle w:val="Tabletext"/>
              <w:rPr>
                <w:b/>
                <w:bCs/>
              </w:rPr>
            </w:pPr>
            <w:sdt>
              <w:sdtPr>
                <w:id w:val="1342124618"/>
                <w14:checkbox>
                  <w14:checked w14:val="0"/>
                  <w14:checkedState w14:val="0052" w14:font="Wingdings 2"/>
                  <w14:uncheckedState w14:val="00A3" w14:font="Wingdings 2"/>
                </w14:checkbox>
              </w:sdtPr>
              <w:sdtContent>
                <w:r w:rsidR="003B5865">
                  <w:sym w:font="Wingdings 2" w:char="F0A3"/>
                </w:r>
              </w:sdtContent>
            </w:sdt>
          </w:p>
        </w:tc>
        <w:tc>
          <w:tcPr>
            <w:tcW w:w="6088" w:type="dxa"/>
          </w:tcPr>
          <w:p w14:paraId="208403EE" w14:textId="77777777" w:rsidR="0069364B" w:rsidRDefault="009461CD" w:rsidP="003B5865">
            <w:pPr>
              <w:pStyle w:val="Tabletext"/>
              <w:cnfStyle w:val="000000000000" w:firstRow="0" w:lastRow="0" w:firstColumn="0" w:lastColumn="0" w:oddVBand="0" w:evenVBand="0" w:oddHBand="0" w:evenHBand="0" w:firstRowFirstColumn="0" w:firstRowLastColumn="0" w:lastRowFirstColumn="0" w:lastRowLastColumn="0"/>
            </w:pPr>
            <w:r>
              <w:t>This is any person that exercises a degree of control or influence over</w:t>
            </w:r>
            <w:r w:rsidR="003C3AF5">
              <w:t xml:space="preserve"> </w:t>
            </w:r>
            <w:r>
              <w:t>the management or direction of the organisation.</w:t>
            </w:r>
          </w:p>
        </w:tc>
      </w:tr>
    </w:tbl>
    <w:p w14:paraId="650C05BF" w14:textId="77777777" w:rsidR="009461CD" w:rsidRPr="003C3AF5" w:rsidRDefault="009461CD" w:rsidP="003B5865">
      <w:pPr>
        <w:pStyle w:val="Caption"/>
      </w:pPr>
      <w:r w:rsidRPr="003C3AF5">
        <w:lastRenderedPageBreak/>
        <w:t>SECTION D: Related persons and their involvement with RTO</w:t>
      </w:r>
      <w:r w:rsidR="003C3AF5">
        <w:t xml:space="preserve">/CRICOS </w:t>
      </w:r>
      <w:r w:rsidRPr="003C3AF5">
        <w:t>providers</w:t>
      </w:r>
    </w:p>
    <w:p w14:paraId="19454D4D" w14:textId="77777777" w:rsidR="009461CD" w:rsidRPr="009461CD" w:rsidRDefault="009461CD" w:rsidP="003B5865">
      <w:pPr>
        <w:pStyle w:val="BodyText"/>
      </w:pPr>
      <w:r w:rsidRPr="003C3AF5">
        <w:t>In Section D, if you answered yes to any questions and you need to provide details on more than</w:t>
      </w:r>
      <w:r w:rsidR="00D04865" w:rsidRPr="003C3AF5">
        <w:t xml:space="preserve"> </w:t>
      </w:r>
      <w:r w:rsidRPr="003C3AF5">
        <w:t>one person, please attach a separate document providing the relevant details, for each person. The tile of the separate document should include the number of the question it relates to.</w:t>
      </w:r>
    </w:p>
    <w:tbl>
      <w:tblPr>
        <w:tblStyle w:val="QCAAtablestyle1"/>
        <w:tblW w:w="5000" w:type="pct"/>
        <w:tblLayout w:type="fixed"/>
        <w:tblLook w:val="06A0" w:firstRow="1" w:lastRow="0" w:firstColumn="1" w:lastColumn="0" w:noHBand="1" w:noVBand="1"/>
      </w:tblPr>
      <w:tblGrid>
        <w:gridCol w:w="662"/>
        <w:gridCol w:w="5429"/>
        <w:gridCol w:w="2969"/>
      </w:tblGrid>
      <w:tr w:rsidR="009461CD" w:rsidRPr="009461CD" w14:paraId="01959BEF" w14:textId="77777777" w:rsidTr="00F15ED9">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9060" w:type="dxa"/>
            <w:gridSpan w:val="3"/>
          </w:tcPr>
          <w:p w14:paraId="12B33F71" w14:textId="77777777" w:rsidR="009461CD" w:rsidRPr="009461CD" w:rsidRDefault="009461CD" w:rsidP="00A66DF8">
            <w:pPr>
              <w:pStyle w:val="Tableheading"/>
            </w:pPr>
            <w:r w:rsidRPr="009461CD">
              <w:t>Related persons and their involvement with RTO</w:t>
            </w:r>
            <w:r w:rsidR="00301700">
              <w:t>/CRICOS</w:t>
            </w:r>
            <w:r w:rsidRPr="009461CD">
              <w:t xml:space="preserve"> providers </w:t>
            </w:r>
          </w:p>
        </w:tc>
      </w:tr>
      <w:tr w:rsidR="009461CD" w14:paraId="6CE76942" w14:textId="77777777" w:rsidTr="00F15ED9">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auto"/>
          </w:tcPr>
          <w:p w14:paraId="638BD70B" w14:textId="77777777" w:rsidR="009461CD" w:rsidRDefault="003C3AF5" w:rsidP="003B5865">
            <w:pPr>
              <w:pStyle w:val="Tabletext"/>
            </w:pPr>
            <w:r>
              <w:t>The term related person refers to:</w:t>
            </w:r>
          </w:p>
          <w:p w14:paraId="06C5BC2F" w14:textId="77777777" w:rsidR="003C3AF5" w:rsidRPr="003B5865" w:rsidRDefault="003C3AF5" w:rsidP="003B5865">
            <w:pPr>
              <w:pStyle w:val="TableBullet"/>
            </w:pPr>
            <w:r w:rsidRPr="003B5865">
              <w:t>your spouse or de facto partner</w:t>
            </w:r>
          </w:p>
          <w:p w14:paraId="6AD10753" w14:textId="77777777" w:rsidR="003C3AF5" w:rsidRPr="003B5865" w:rsidRDefault="003C3AF5" w:rsidP="003B5865">
            <w:pPr>
              <w:pStyle w:val="TableBullet"/>
            </w:pPr>
            <w:r w:rsidRPr="003B5865">
              <w:t>your child, or a child of your spouse, or de facto partner</w:t>
            </w:r>
          </w:p>
          <w:p w14:paraId="7012FA74" w14:textId="77777777" w:rsidR="003C3AF5" w:rsidRPr="003B5865" w:rsidRDefault="003C3AF5" w:rsidP="003B5865">
            <w:pPr>
              <w:pStyle w:val="TableBullet"/>
            </w:pPr>
            <w:r w:rsidRPr="003B5865">
              <w:t>your parent, or the parent of your spouse or de facto partner</w:t>
            </w:r>
          </w:p>
          <w:p w14:paraId="231F255C" w14:textId="77777777" w:rsidR="003C3AF5" w:rsidRDefault="003C3AF5" w:rsidP="003B5865">
            <w:pPr>
              <w:pStyle w:val="TableBullet"/>
            </w:pPr>
            <w:r w:rsidRPr="003B5865">
              <w:t>your sibling</w:t>
            </w:r>
            <w:r>
              <w:t>.</w:t>
            </w:r>
          </w:p>
          <w:p w14:paraId="7CE8FF94" w14:textId="77777777" w:rsidR="003C3AF5" w:rsidRDefault="003C3AF5" w:rsidP="00E71E22">
            <w:pPr>
              <w:pStyle w:val="Tabletext"/>
              <w:spacing w:before="120"/>
            </w:pPr>
            <w:r>
              <w:t>QCAA requires information about any related persons who are, or have previously been, involved in the operations of an RTO or a CRICOS provider.</w:t>
            </w:r>
          </w:p>
          <w:p w14:paraId="11A1C3B5" w14:textId="77777777" w:rsidR="003C3AF5" w:rsidRDefault="003C3AF5" w:rsidP="003B5865">
            <w:pPr>
              <w:pStyle w:val="Tabletext"/>
            </w:pPr>
            <w:r>
              <w:t>This includes those related persons who hold/held any of the following roles/positions:</w:t>
            </w:r>
          </w:p>
          <w:p w14:paraId="05DDC2CF" w14:textId="77777777" w:rsidR="003C3AF5" w:rsidRPr="003B5865" w:rsidRDefault="003C3AF5" w:rsidP="003B5865">
            <w:pPr>
              <w:pStyle w:val="TableBullet"/>
            </w:pPr>
            <w:r>
              <w:t xml:space="preserve">an </w:t>
            </w:r>
            <w:r w:rsidRPr="003B5865">
              <w:t>executive officer</w:t>
            </w:r>
          </w:p>
          <w:p w14:paraId="278740B0" w14:textId="77777777" w:rsidR="003C3AF5" w:rsidRPr="003B5865" w:rsidRDefault="003C3AF5" w:rsidP="003B5865">
            <w:pPr>
              <w:pStyle w:val="TableBullet"/>
            </w:pPr>
            <w:r w:rsidRPr="003B5865">
              <w:t xml:space="preserve">a high </w:t>
            </w:r>
            <w:r w:rsidR="00B42FE3" w:rsidRPr="003B5865">
              <w:t>managerial</w:t>
            </w:r>
            <w:r w:rsidRPr="003B5865">
              <w:t xml:space="preserve"> agent</w:t>
            </w:r>
          </w:p>
          <w:p w14:paraId="0AC97057" w14:textId="77777777" w:rsidR="009461CD" w:rsidRDefault="003C3AF5" w:rsidP="003B5865">
            <w:pPr>
              <w:pStyle w:val="TableBullet"/>
            </w:pPr>
            <w:r w:rsidRPr="003B5865">
              <w:t xml:space="preserve">a person that </w:t>
            </w:r>
            <w:r w:rsidR="00B42FE3" w:rsidRPr="003B5865">
              <w:t>exercises</w:t>
            </w:r>
            <w:r w:rsidRPr="003B5865">
              <w:t xml:space="preserve"> </w:t>
            </w:r>
            <w:r w:rsidR="00B42FE3" w:rsidRPr="003B5865">
              <w:t xml:space="preserve">degree </w:t>
            </w:r>
            <w:r w:rsidRPr="003B5865">
              <w:t xml:space="preserve">of control or influence over the management or </w:t>
            </w:r>
            <w:r w:rsidR="00B42FE3" w:rsidRPr="003B5865">
              <w:t>direction</w:t>
            </w:r>
            <w:r w:rsidRPr="003B5865">
              <w:t xml:space="preserve"> of the RTO or CRICOS</w:t>
            </w:r>
            <w:r w:rsidR="00B42FE3">
              <w:t xml:space="preserve"> provider.</w:t>
            </w:r>
          </w:p>
        </w:tc>
      </w:tr>
      <w:tr w:rsidR="009461CD" w14:paraId="2D8F5733" w14:textId="77777777" w:rsidTr="00F15ED9">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04BDF6E6" w14:textId="77777777" w:rsidR="009461CD" w:rsidRPr="00375FE6" w:rsidRDefault="009461CD" w:rsidP="003B5865">
            <w:pPr>
              <w:pStyle w:val="Tabletext"/>
            </w:pPr>
            <w:r w:rsidRPr="00375FE6">
              <w:t>1.</w:t>
            </w:r>
          </w:p>
        </w:tc>
        <w:tc>
          <w:tcPr>
            <w:tcW w:w="5429" w:type="dxa"/>
            <w:shd w:val="clear" w:color="auto" w:fill="auto"/>
          </w:tcPr>
          <w:p w14:paraId="06B59B04" w14:textId="77777777" w:rsidR="009461CD" w:rsidRPr="00375FE6" w:rsidRDefault="009461CD" w:rsidP="003B5865">
            <w:pPr>
              <w:pStyle w:val="Tabletext"/>
              <w:cnfStyle w:val="000000000000" w:firstRow="0" w:lastRow="0" w:firstColumn="0" w:lastColumn="0" w:oddVBand="0" w:evenVBand="0" w:oddHBand="0" w:evenHBand="0" w:firstRowFirstColumn="0" w:firstRowLastColumn="0" w:lastRowFirstColumn="0" w:lastRowLastColumn="0"/>
            </w:pPr>
            <w:r w:rsidRPr="00375FE6">
              <w:t>Is an</w:t>
            </w:r>
            <w:r w:rsidR="00D3420F">
              <w:t>y</w:t>
            </w:r>
            <w:r w:rsidRPr="00375FE6">
              <w:t xml:space="preserve"> person related to you who is currently, or has previously</w:t>
            </w:r>
            <w:r w:rsidR="00BA2FB7">
              <w:t xml:space="preserve"> </w:t>
            </w:r>
            <w:r w:rsidRPr="00375FE6">
              <w:t>been, involved in the operations of an RTO</w:t>
            </w:r>
            <w:r w:rsidR="00D15957">
              <w:t xml:space="preserve"> or CRICOS provider</w:t>
            </w:r>
            <w:r w:rsidRPr="00375FE6">
              <w:t>?</w:t>
            </w:r>
          </w:p>
        </w:tc>
        <w:tc>
          <w:tcPr>
            <w:tcW w:w="2969" w:type="dxa"/>
          </w:tcPr>
          <w:p w14:paraId="0008AA8B" w14:textId="77777777" w:rsidR="009461CD"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140160328"/>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375FE6">
              <w:t>No</w:t>
            </w:r>
          </w:p>
          <w:p w14:paraId="678351EA" w14:textId="77777777" w:rsidR="00375FE6" w:rsidRPr="005201D8" w:rsidRDefault="00375FE6" w:rsidP="003B5865">
            <w:pPr>
              <w:pStyle w:val="Tabletext"/>
              <w:ind w:firstLine="312"/>
              <w:cnfStyle w:val="000000000000" w:firstRow="0" w:lastRow="0" w:firstColumn="0" w:lastColumn="0" w:oddVBand="0" w:evenVBand="0" w:oddHBand="0" w:evenHBand="0" w:firstRowFirstColumn="0" w:firstRowLastColumn="0" w:lastRowFirstColumn="0" w:lastRowLastColumn="0"/>
              <w:rPr>
                <w:i/>
                <w:iCs/>
              </w:rPr>
            </w:pPr>
            <w:r w:rsidRPr="005201D8">
              <w:rPr>
                <w:i/>
                <w:iCs/>
              </w:rPr>
              <w:t>Go to Question 5a</w:t>
            </w:r>
            <w:r w:rsidR="006E0007">
              <w:rPr>
                <w:i/>
                <w:iCs/>
              </w:rPr>
              <w:t>.</w:t>
            </w:r>
          </w:p>
          <w:p w14:paraId="33EA596C" w14:textId="77777777" w:rsidR="00375FE6" w:rsidRDefault="00375FE6" w:rsidP="00E8578F">
            <w:pPr>
              <w:pStyle w:val="Tabletext"/>
              <w:cnfStyle w:val="000000000000" w:firstRow="0" w:lastRow="0" w:firstColumn="0" w:lastColumn="0" w:oddVBand="0" w:evenVBand="0" w:oddHBand="0" w:evenHBand="0" w:firstRowFirstColumn="0" w:firstRowLastColumn="0" w:lastRowFirstColumn="0" w:lastRowLastColumn="0"/>
            </w:pPr>
          </w:p>
          <w:p w14:paraId="40755C6D" w14:textId="77777777" w:rsidR="00375FE6"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951940966"/>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375FE6" w:rsidRPr="00375FE6">
              <w:t>Yes</w:t>
            </w:r>
          </w:p>
          <w:p w14:paraId="7167936B" w14:textId="77777777" w:rsidR="00375FE6" w:rsidRPr="005201D8" w:rsidRDefault="00375FE6" w:rsidP="003B5865">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5201D8">
              <w:rPr>
                <w:i/>
                <w:iCs/>
              </w:rPr>
              <w:t xml:space="preserve">Continue to </w:t>
            </w:r>
            <w:proofErr w:type="gramStart"/>
            <w:r w:rsidRPr="005201D8">
              <w:rPr>
                <w:i/>
                <w:iCs/>
              </w:rPr>
              <w:t>Questions</w:t>
            </w:r>
            <w:proofErr w:type="gramEnd"/>
            <w:r w:rsidRPr="005201D8">
              <w:rPr>
                <w:i/>
                <w:iCs/>
              </w:rPr>
              <w:t xml:space="preserve"> 2, 3</w:t>
            </w:r>
            <w:r w:rsidR="000C182E" w:rsidRPr="005201D8">
              <w:rPr>
                <w:i/>
                <w:iCs/>
              </w:rPr>
              <w:t> </w:t>
            </w:r>
            <w:r w:rsidRPr="005201D8">
              <w:rPr>
                <w:i/>
                <w:iCs/>
              </w:rPr>
              <w:t>and 4</w:t>
            </w:r>
            <w:r w:rsidR="006E0007">
              <w:rPr>
                <w:i/>
                <w:iCs/>
              </w:rPr>
              <w:t>.</w:t>
            </w:r>
          </w:p>
        </w:tc>
      </w:tr>
      <w:tr w:rsidR="009461CD" w14:paraId="472134B9" w14:textId="77777777" w:rsidTr="00F15ED9">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6F110595" w14:textId="77777777" w:rsidR="009461CD" w:rsidRPr="00375FE6" w:rsidRDefault="00375FE6" w:rsidP="003B5865">
            <w:pPr>
              <w:pStyle w:val="Tabletext"/>
            </w:pPr>
            <w:r w:rsidRPr="00375FE6">
              <w:t>2.</w:t>
            </w:r>
          </w:p>
        </w:tc>
        <w:tc>
          <w:tcPr>
            <w:tcW w:w="5429" w:type="dxa"/>
            <w:shd w:val="clear" w:color="auto" w:fill="auto"/>
          </w:tcPr>
          <w:p w14:paraId="7B101EF6" w14:textId="77777777" w:rsidR="009461CD" w:rsidRPr="00375FE6" w:rsidRDefault="00375FE6" w:rsidP="003B5865">
            <w:pPr>
              <w:pStyle w:val="Tabletext"/>
              <w:cnfStyle w:val="000000000000" w:firstRow="0" w:lastRow="0" w:firstColumn="0" w:lastColumn="0" w:oddVBand="0" w:evenVBand="0" w:oddHBand="0" w:evenHBand="0" w:firstRowFirstColumn="0" w:firstRowLastColumn="0" w:lastRowFirstColumn="0" w:lastRowLastColumn="0"/>
            </w:pPr>
            <w:r w:rsidRPr="00375FE6">
              <w:t>Full name of the related person</w:t>
            </w:r>
            <w:r w:rsidR="006E0007">
              <w:t>:</w:t>
            </w:r>
          </w:p>
        </w:tc>
        <w:tc>
          <w:tcPr>
            <w:tcW w:w="2969" w:type="dxa"/>
          </w:tcPr>
          <w:p w14:paraId="3480AAB2" w14:textId="77777777" w:rsidR="009461CD" w:rsidRDefault="00000000" w:rsidP="0032445F">
            <w:pPr>
              <w:pStyle w:val="TableNumber"/>
              <w:numPr>
                <w:ilvl w:val="0"/>
                <w:numId w:val="0"/>
              </w:numPr>
              <w:ind w:left="227" w:hanging="227"/>
              <w:cnfStyle w:val="000000000000" w:firstRow="0" w:lastRow="0" w:firstColumn="0" w:lastColumn="0" w:oddVBand="0" w:evenVBand="0" w:oddHBand="0" w:evenHBand="0" w:firstRowFirstColumn="0" w:firstRowLastColumn="0" w:lastRowFirstColumn="0" w:lastRowLastColumn="0"/>
            </w:pPr>
            <w:sdt>
              <w:sdtPr>
                <w:id w:val="-1201936209"/>
                <w:placeholder>
                  <w:docPart w:val="48ACFA38299B408C84F2218FF442E4E6"/>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9461CD" w14:paraId="296E4D9A" w14:textId="77777777" w:rsidTr="00F15ED9">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5FF070AD" w14:textId="77777777" w:rsidR="009461CD" w:rsidRPr="00375FE6" w:rsidRDefault="00375FE6" w:rsidP="003B5865">
            <w:pPr>
              <w:pStyle w:val="Tabletext"/>
            </w:pPr>
            <w:r w:rsidRPr="00375FE6">
              <w:t>3.</w:t>
            </w:r>
          </w:p>
        </w:tc>
        <w:tc>
          <w:tcPr>
            <w:tcW w:w="5429" w:type="dxa"/>
            <w:shd w:val="clear" w:color="auto" w:fill="auto"/>
          </w:tcPr>
          <w:p w14:paraId="261F8407" w14:textId="77777777" w:rsidR="009461CD" w:rsidRPr="00375FE6" w:rsidRDefault="00375FE6" w:rsidP="003B5865">
            <w:pPr>
              <w:pStyle w:val="Tabletext"/>
              <w:cnfStyle w:val="000000000000" w:firstRow="0" w:lastRow="0" w:firstColumn="0" w:lastColumn="0" w:oddVBand="0" w:evenVBand="0" w:oddHBand="0" w:evenHBand="0" w:firstRowFirstColumn="0" w:firstRowLastColumn="0" w:lastRowFirstColumn="0" w:lastRowLastColumn="0"/>
            </w:pPr>
            <w:r w:rsidRPr="00375FE6">
              <w:t>Your relationship to the person</w:t>
            </w:r>
            <w:r w:rsidR="006E0007">
              <w:t>:</w:t>
            </w:r>
          </w:p>
        </w:tc>
        <w:tc>
          <w:tcPr>
            <w:tcW w:w="2969" w:type="dxa"/>
          </w:tcPr>
          <w:p w14:paraId="2218B897" w14:textId="77777777" w:rsidR="009461CD" w:rsidRDefault="00000000" w:rsidP="0032445F">
            <w:pPr>
              <w:pStyle w:val="TableNumber"/>
              <w:numPr>
                <w:ilvl w:val="0"/>
                <w:numId w:val="0"/>
              </w:numPr>
              <w:cnfStyle w:val="000000000000" w:firstRow="0" w:lastRow="0" w:firstColumn="0" w:lastColumn="0" w:oddVBand="0" w:evenVBand="0" w:oddHBand="0" w:evenHBand="0" w:firstRowFirstColumn="0" w:firstRowLastColumn="0" w:lastRowFirstColumn="0" w:lastRowLastColumn="0"/>
            </w:pPr>
            <w:sdt>
              <w:sdtPr>
                <w:id w:val="-1609423428"/>
                <w:placeholder>
                  <w:docPart w:val="8FB7FE8F8E8A4FD981B6A5F3AC153D65"/>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9461CD" w14:paraId="73323AEC" w14:textId="77777777" w:rsidTr="00F15ED9">
        <w:trPr>
          <w:trHeight w:val="288"/>
        </w:trPr>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07A3D122" w14:textId="77777777" w:rsidR="009461CD" w:rsidRPr="00375FE6" w:rsidRDefault="00375FE6" w:rsidP="003B5865">
            <w:pPr>
              <w:pStyle w:val="Tabletext"/>
            </w:pPr>
            <w:r w:rsidRPr="00375FE6">
              <w:t xml:space="preserve">4. </w:t>
            </w:r>
          </w:p>
        </w:tc>
        <w:tc>
          <w:tcPr>
            <w:tcW w:w="5429" w:type="dxa"/>
            <w:shd w:val="clear" w:color="auto" w:fill="auto"/>
          </w:tcPr>
          <w:p w14:paraId="329AC411" w14:textId="77777777" w:rsidR="009461CD" w:rsidRPr="00375FE6" w:rsidRDefault="00375FE6" w:rsidP="003B5865">
            <w:pPr>
              <w:pStyle w:val="Tabletext"/>
              <w:cnfStyle w:val="000000000000" w:firstRow="0" w:lastRow="0" w:firstColumn="0" w:lastColumn="0" w:oddVBand="0" w:evenVBand="0" w:oddHBand="0" w:evenHBand="0" w:firstRowFirstColumn="0" w:firstRowLastColumn="0" w:lastRowFirstColumn="0" w:lastRowLastColumn="0"/>
            </w:pPr>
            <w:r w:rsidRPr="00375FE6">
              <w:t xml:space="preserve">Name of </w:t>
            </w:r>
            <w:r w:rsidR="00F87D5D">
              <w:t xml:space="preserve">the </w:t>
            </w:r>
            <w:r w:rsidRPr="00375FE6">
              <w:t xml:space="preserve">RTO </w:t>
            </w:r>
            <w:r w:rsidR="00F87D5D">
              <w:t xml:space="preserve">or CRICOS provider </w:t>
            </w:r>
            <w:r w:rsidRPr="00375FE6">
              <w:t>that the related person was/is involved with and their position</w:t>
            </w:r>
            <w:r w:rsidR="00C17050">
              <w:t xml:space="preserve"> title</w:t>
            </w:r>
            <w:r w:rsidR="006E0007">
              <w:t>:</w:t>
            </w:r>
          </w:p>
        </w:tc>
        <w:tc>
          <w:tcPr>
            <w:tcW w:w="2969" w:type="dxa"/>
          </w:tcPr>
          <w:p w14:paraId="76609B49" w14:textId="77777777" w:rsidR="009461CD" w:rsidRDefault="00000000" w:rsidP="0032445F">
            <w:pPr>
              <w:pStyle w:val="TableNumber"/>
              <w:numPr>
                <w:ilvl w:val="0"/>
                <w:numId w:val="0"/>
              </w:numPr>
              <w:ind w:left="227" w:hanging="227"/>
              <w:cnfStyle w:val="000000000000" w:firstRow="0" w:lastRow="0" w:firstColumn="0" w:lastColumn="0" w:oddVBand="0" w:evenVBand="0" w:oddHBand="0" w:evenHBand="0" w:firstRowFirstColumn="0" w:firstRowLastColumn="0" w:lastRowFirstColumn="0" w:lastRowLastColumn="0"/>
            </w:pPr>
            <w:sdt>
              <w:sdtPr>
                <w:id w:val="1695415436"/>
                <w:placeholder>
                  <w:docPart w:val="112F1119AF2143E188ECF03D24F93EF8"/>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BA2FB7" w14:paraId="77C39111" w14:textId="77777777" w:rsidTr="00F15ED9">
        <w:trPr>
          <w:trHeight w:val="288"/>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auto"/>
          </w:tcPr>
          <w:p w14:paraId="690B763A" w14:textId="77777777" w:rsidR="00BA2FB7" w:rsidRDefault="00000000" w:rsidP="003B5865">
            <w:pPr>
              <w:pStyle w:val="Tabletext"/>
            </w:pPr>
            <w:sdt>
              <w:sdtPr>
                <w:id w:val="256794866"/>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BA2FB7">
              <w:t>A separate document listing additional persons is attached.</w:t>
            </w:r>
          </w:p>
        </w:tc>
      </w:tr>
    </w:tbl>
    <w:p w14:paraId="24A13F00" w14:textId="77777777" w:rsidR="003B5865" w:rsidRDefault="003B5865">
      <w:pPr>
        <w:spacing w:before="80" w:after="80"/>
        <w:rPr>
          <w:rFonts w:eastAsia="Times New Roman" w:cs="Times New Roman"/>
          <w:szCs w:val="24"/>
          <w:lang w:eastAsia="en-AU"/>
        </w:rPr>
      </w:pPr>
      <w:r>
        <w:br w:type="page"/>
      </w:r>
    </w:p>
    <w:p w14:paraId="58FAA65C" w14:textId="77777777" w:rsidR="00375FE6" w:rsidRPr="00B42FE3" w:rsidRDefault="00375FE6" w:rsidP="003B5865">
      <w:pPr>
        <w:pStyle w:val="Caption"/>
      </w:pPr>
      <w:r w:rsidRPr="00B42FE3">
        <w:lastRenderedPageBreak/>
        <w:t xml:space="preserve">SECTION E: Personal history </w:t>
      </w:r>
      <w:r w:rsidR="002557F6">
        <w:t>—</w:t>
      </w:r>
      <w:r w:rsidR="00440042">
        <w:t>Y</w:t>
      </w:r>
      <w:r w:rsidRPr="00B42FE3">
        <w:t>ou and related persons</w:t>
      </w:r>
    </w:p>
    <w:p w14:paraId="22CCFC94" w14:textId="77777777" w:rsidR="00A66DF8" w:rsidRPr="003B5865" w:rsidRDefault="00A66DF8" w:rsidP="003B5865">
      <w:pPr>
        <w:pStyle w:val="BodyText"/>
      </w:pPr>
      <w:bookmarkStart w:id="4" w:name="_Hlk148533520"/>
      <w:r w:rsidRPr="00B42FE3">
        <w:t>In Section E, if you answered yes to any questions and you need to provide details on more than</w:t>
      </w:r>
      <w:r w:rsidR="00B42FE3" w:rsidRPr="00B42FE3">
        <w:t xml:space="preserve"> </w:t>
      </w:r>
      <w:r w:rsidRPr="00B42FE3">
        <w:t xml:space="preserve">one occurrence, please attach a separate document providing </w:t>
      </w:r>
      <w:r w:rsidR="00BA07AE">
        <w:t xml:space="preserve">the </w:t>
      </w:r>
      <w:r w:rsidRPr="00B42FE3">
        <w:t>relevant details.</w:t>
      </w:r>
      <w:bookmarkEnd w:id="4"/>
    </w:p>
    <w:tbl>
      <w:tblPr>
        <w:tblStyle w:val="QCAAtablestyle1"/>
        <w:tblW w:w="5000" w:type="pct"/>
        <w:tblLayout w:type="fixed"/>
        <w:tblLook w:val="06A0" w:firstRow="1" w:lastRow="0" w:firstColumn="1" w:lastColumn="0" w:noHBand="1" w:noVBand="1"/>
      </w:tblPr>
      <w:tblGrid>
        <w:gridCol w:w="651"/>
        <w:gridCol w:w="4872"/>
        <w:gridCol w:w="414"/>
        <w:gridCol w:w="137"/>
        <w:gridCol w:w="2986"/>
      </w:tblGrid>
      <w:tr w:rsidR="00375FE6" w:rsidRPr="009461CD" w14:paraId="5261E6F8" w14:textId="77777777" w:rsidTr="005201D8">
        <w:trPr>
          <w:cnfStyle w:val="100000000000" w:firstRow="1" w:lastRow="0" w:firstColumn="0" w:lastColumn="0" w:oddVBand="0" w:evenVBand="0" w:oddHBand="0" w:evenHBand="0" w:firstRowFirstColumn="0" w:firstRowLastColumn="0" w:lastRowFirstColumn="0" w:lastRowLastColumn="0"/>
          <w:trHeight w:val="246"/>
          <w:tblHeader/>
        </w:trPr>
        <w:tc>
          <w:tcPr>
            <w:cnfStyle w:val="001000000000" w:firstRow="0" w:lastRow="0" w:firstColumn="1" w:lastColumn="0" w:oddVBand="0" w:evenVBand="0" w:oddHBand="0" w:evenHBand="0" w:firstRowFirstColumn="0" w:firstRowLastColumn="0" w:lastRowFirstColumn="0" w:lastRowLastColumn="0"/>
            <w:tcW w:w="9060" w:type="dxa"/>
            <w:gridSpan w:val="5"/>
          </w:tcPr>
          <w:p w14:paraId="2D02757C" w14:textId="77777777" w:rsidR="00375FE6" w:rsidRPr="009461CD" w:rsidRDefault="00A66DF8" w:rsidP="00A66DF8">
            <w:pPr>
              <w:pStyle w:val="Tableheading"/>
            </w:pPr>
            <w:bookmarkStart w:id="5" w:name="_Hlk148534104"/>
            <w:r>
              <w:t>Persona</w:t>
            </w:r>
            <w:r w:rsidR="00BA2FB7">
              <w:t>l</w:t>
            </w:r>
            <w:r>
              <w:t xml:space="preserve"> history</w:t>
            </w:r>
            <w:r w:rsidR="00F2695E">
              <w:t>:</w:t>
            </w:r>
            <w:r>
              <w:t xml:space="preserve"> </w:t>
            </w:r>
            <w:r w:rsidR="00440042">
              <w:t>Y</w:t>
            </w:r>
            <w:r>
              <w:t>ou and any related persons</w:t>
            </w:r>
          </w:p>
        </w:tc>
      </w:tr>
      <w:tr w:rsidR="00375FE6" w14:paraId="1381885E" w14:textId="77777777" w:rsidTr="005201D8">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10E69888" w14:textId="77777777" w:rsidR="00375FE6" w:rsidRPr="00375FE6" w:rsidRDefault="00A66DF8" w:rsidP="003B5865">
            <w:pPr>
              <w:pStyle w:val="Tabletext"/>
            </w:pPr>
            <w:bookmarkStart w:id="6" w:name="_Hlk148534133"/>
            <w:bookmarkEnd w:id="5"/>
            <w:r>
              <w:t>5a.</w:t>
            </w:r>
          </w:p>
        </w:tc>
        <w:tc>
          <w:tcPr>
            <w:tcW w:w="5286" w:type="dxa"/>
            <w:gridSpan w:val="2"/>
            <w:shd w:val="clear" w:color="auto" w:fill="auto"/>
          </w:tcPr>
          <w:p w14:paraId="7976441D" w14:textId="77777777" w:rsidR="00375FE6" w:rsidRPr="00BA2FB7" w:rsidRDefault="00A66DF8" w:rsidP="003B5865">
            <w:pPr>
              <w:pStyle w:val="Tabletext"/>
              <w:cnfStyle w:val="000000000000" w:firstRow="0" w:lastRow="0" w:firstColumn="0" w:lastColumn="0" w:oddVBand="0" w:evenVBand="0" w:oddHBand="0" w:evenHBand="0" w:firstRowFirstColumn="0" w:firstRowLastColumn="0" w:lastRowFirstColumn="0" w:lastRowLastColumn="0"/>
            </w:pPr>
            <w:r w:rsidRPr="00BA2FB7">
              <w:t>Have you or any related person ever been found guilty of an offence (regardless of whether a conviction was recorded or not) against:</w:t>
            </w:r>
          </w:p>
          <w:p w14:paraId="491FFAE8" w14:textId="77777777" w:rsidR="00A66DF8" w:rsidRPr="003B5865" w:rsidRDefault="00A66DF8" w:rsidP="003B5865">
            <w:pPr>
              <w:pStyle w:val="TableBullet"/>
              <w:cnfStyle w:val="000000000000" w:firstRow="0" w:lastRow="0" w:firstColumn="0" w:lastColumn="0" w:oddVBand="0" w:evenVBand="0" w:oddHBand="0" w:evenHBand="0" w:firstRowFirstColumn="0" w:firstRowLastColumn="0" w:lastRowFirstColumn="0" w:lastRowLastColumn="0"/>
            </w:pPr>
            <w:r w:rsidRPr="00BA2FB7">
              <w:t xml:space="preserve">a </w:t>
            </w:r>
            <w:r w:rsidRPr="003B5865">
              <w:t xml:space="preserve">law of the Commonwealth or a </w:t>
            </w:r>
            <w:r w:rsidR="00B04789">
              <w:t>s</w:t>
            </w:r>
            <w:r w:rsidRPr="003B5865">
              <w:t xml:space="preserve">tate or </w:t>
            </w:r>
            <w:r w:rsidR="00B04789">
              <w:t>t</w:t>
            </w:r>
            <w:r w:rsidRPr="003B5865">
              <w:t>erritory of Australia?</w:t>
            </w:r>
          </w:p>
          <w:p w14:paraId="6AE95F2F" w14:textId="77777777" w:rsidR="00A66DF8" w:rsidRPr="00375FE6" w:rsidRDefault="00A66DF8" w:rsidP="003B5865">
            <w:pPr>
              <w:pStyle w:val="TableBullet"/>
              <w:cnfStyle w:val="000000000000" w:firstRow="0" w:lastRow="0" w:firstColumn="0" w:lastColumn="0" w:oddVBand="0" w:evenVBand="0" w:oddHBand="0" w:evenHBand="0" w:firstRowFirstColumn="0" w:firstRowLastColumn="0" w:lastRowFirstColumn="0" w:lastRowLastColumn="0"/>
            </w:pPr>
            <w:r w:rsidRPr="003B5865">
              <w:t>a law of</w:t>
            </w:r>
            <w:r w:rsidRPr="00BA2FB7">
              <w:t xml:space="preserve"> another country</w:t>
            </w:r>
            <w:r w:rsidR="00B42FE3">
              <w:t>?</w:t>
            </w:r>
          </w:p>
        </w:tc>
        <w:tc>
          <w:tcPr>
            <w:tcW w:w="3123" w:type="dxa"/>
            <w:gridSpan w:val="2"/>
          </w:tcPr>
          <w:p w14:paraId="15F5842A" w14:textId="149B3EC8" w:rsidR="00375FE6" w:rsidRPr="00BA2FB7"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1511520830"/>
                <w14:checkbox>
                  <w14:checked w14:val="0"/>
                  <w14:checkedState w14:val="0052" w14:font="Wingdings 2"/>
                  <w14:uncheckedState w14:val="00A3" w14:font="Wingdings 2"/>
                </w14:checkbox>
              </w:sdtPr>
              <w:sdtContent>
                <w:r w:rsidR="004425FC">
                  <w:sym w:font="Wingdings 2" w:char="F0A3"/>
                </w:r>
              </w:sdtContent>
            </w:sdt>
            <w:r w:rsidR="003B5865">
              <w:t xml:space="preserve">   </w:t>
            </w:r>
            <w:r w:rsidR="00375FE6" w:rsidRPr="00BA2FB7">
              <w:t>No</w:t>
            </w:r>
          </w:p>
          <w:p w14:paraId="06DBFCED" w14:textId="77777777" w:rsidR="00375FE6" w:rsidRDefault="003B5865" w:rsidP="003B5865">
            <w:pPr>
              <w:pStyle w:val="Tabletext"/>
              <w:ind w:firstLine="208"/>
              <w:cnfStyle w:val="000000000000" w:firstRow="0" w:lastRow="0" w:firstColumn="0" w:lastColumn="0" w:oddVBand="0" w:evenVBand="0" w:oddHBand="0" w:evenHBand="0" w:firstRowFirstColumn="0" w:firstRowLastColumn="0" w:lastRowFirstColumn="0" w:lastRowLastColumn="0"/>
              <w:rPr>
                <w:i/>
                <w:iCs/>
              </w:rPr>
            </w:pPr>
            <w:r>
              <w:rPr>
                <w:i/>
                <w:iCs/>
              </w:rPr>
              <w:t xml:space="preserve">  </w:t>
            </w:r>
            <w:r w:rsidR="00375FE6" w:rsidRPr="00375FE6">
              <w:rPr>
                <w:i/>
                <w:iCs/>
              </w:rPr>
              <w:t xml:space="preserve">Go </w:t>
            </w:r>
            <w:r w:rsidR="00375FE6">
              <w:rPr>
                <w:i/>
                <w:iCs/>
              </w:rPr>
              <w:t xml:space="preserve">to </w:t>
            </w:r>
            <w:r w:rsidR="00375FE6" w:rsidRPr="00375FE6">
              <w:rPr>
                <w:i/>
                <w:iCs/>
              </w:rPr>
              <w:t xml:space="preserve">Question </w:t>
            </w:r>
            <w:r w:rsidR="00A66DF8">
              <w:rPr>
                <w:i/>
                <w:iCs/>
              </w:rPr>
              <w:t>8</w:t>
            </w:r>
            <w:r w:rsidR="006E0007">
              <w:rPr>
                <w:i/>
                <w:iCs/>
              </w:rPr>
              <w:t>.</w:t>
            </w:r>
          </w:p>
          <w:p w14:paraId="4082D661" w14:textId="77777777" w:rsidR="00375FE6" w:rsidRPr="00E8578F" w:rsidRDefault="00375FE6" w:rsidP="003B5865">
            <w:pPr>
              <w:pStyle w:val="Tabletext"/>
              <w:cnfStyle w:val="000000000000" w:firstRow="0" w:lastRow="0" w:firstColumn="0" w:lastColumn="0" w:oddVBand="0" w:evenVBand="0" w:oddHBand="0" w:evenHBand="0" w:firstRowFirstColumn="0" w:firstRowLastColumn="0" w:lastRowFirstColumn="0" w:lastRowLastColumn="0"/>
            </w:pPr>
          </w:p>
          <w:p w14:paraId="76672F9C" w14:textId="7D446D92" w:rsidR="00375FE6"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392245244"/>
                <w14:checkbox>
                  <w14:checked w14:val="0"/>
                  <w14:checkedState w14:val="0052" w14:font="Wingdings 2"/>
                  <w14:uncheckedState w14:val="00A3" w14:font="Wingdings 2"/>
                </w14:checkbox>
              </w:sdtPr>
              <w:sdtContent>
                <w:r w:rsidR="004425FC">
                  <w:sym w:font="Wingdings 2" w:char="F0A3"/>
                </w:r>
              </w:sdtContent>
            </w:sdt>
            <w:r w:rsidR="003B5865">
              <w:t xml:space="preserve">   </w:t>
            </w:r>
            <w:r w:rsidR="00375FE6" w:rsidRPr="00375FE6">
              <w:t>Yes</w:t>
            </w:r>
          </w:p>
          <w:p w14:paraId="6F9A74D8" w14:textId="77777777" w:rsidR="00375FE6" w:rsidRPr="00375FE6" w:rsidRDefault="00375FE6" w:rsidP="003B5865">
            <w:pPr>
              <w:pStyle w:val="Tabletext"/>
              <w:ind w:firstLine="350"/>
              <w:cnfStyle w:val="000000000000" w:firstRow="0" w:lastRow="0" w:firstColumn="0" w:lastColumn="0" w:oddVBand="0" w:evenVBand="0" w:oddHBand="0" w:evenHBand="0" w:firstRowFirstColumn="0" w:firstRowLastColumn="0" w:lastRowFirstColumn="0" w:lastRowLastColumn="0"/>
              <w:rPr>
                <w:i/>
                <w:iCs/>
              </w:rPr>
            </w:pPr>
            <w:r w:rsidRPr="00375FE6">
              <w:rPr>
                <w:i/>
                <w:iCs/>
              </w:rPr>
              <w:t>Continue to Question</w:t>
            </w:r>
            <w:r w:rsidR="00A66DF8">
              <w:rPr>
                <w:i/>
                <w:iCs/>
              </w:rPr>
              <w:t xml:space="preserve"> 5b</w:t>
            </w:r>
            <w:r w:rsidR="006E0007">
              <w:rPr>
                <w:i/>
                <w:iCs/>
              </w:rPr>
              <w:t>.</w:t>
            </w:r>
          </w:p>
        </w:tc>
      </w:tr>
      <w:tr w:rsidR="00375FE6" w14:paraId="39C5918B" w14:textId="77777777" w:rsidTr="005201D8">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6B594866" w14:textId="77777777" w:rsidR="00375FE6" w:rsidRPr="00375FE6" w:rsidRDefault="00A66DF8" w:rsidP="003B5865">
            <w:pPr>
              <w:pStyle w:val="Tabletext"/>
            </w:pPr>
            <w:r>
              <w:t>5b.</w:t>
            </w:r>
          </w:p>
        </w:tc>
        <w:tc>
          <w:tcPr>
            <w:tcW w:w="5286" w:type="dxa"/>
            <w:gridSpan w:val="2"/>
            <w:shd w:val="clear" w:color="auto" w:fill="auto"/>
          </w:tcPr>
          <w:p w14:paraId="5B3B717B" w14:textId="77777777" w:rsidR="00A66DF8" w:rsidRPr="00B42FE3" w:rsidRDefault="00A66DF8" w:rsidP="003B5865">
            <w:pPr>
              <w:pStyle w:val="Tabletext"/>
              <w:cnfStyle w:val="000000000000" w:firstRow="0" w:lastRow="0" w:firstColumn="0" w:lastColumn="0" w:oddVBand="0" w:evenVBand="0" w:oddHBand="0" w:evenHBand="0" w:firstRowFirstColumn="0" w:firstRowLastColumn="0" w:lastRowFirstColumn="0" w:lastRowLastColumn="0"/>
            </w:pPr>
            <w:r w:rsidRPr="00B42FE3">
              <w:t>Have you or any related person ever been ordered to pay a</w:t>
            </w:r>
            <w:r w:rsidR="00B42FE3">
              <w:t xml:space="preserve"> </w:t>
            </w:r>
            <w:r w:rsidRPr="00B42FE3">
              <w:t>pecuniary penalty, under:</w:t>
            </w:r>
          </w:p>
          <w:p w14:paraId="127D626A" w14:textId="77777777" w:rsidR="00A66DF8" w:rsidRPr="003B5865" w:rsidRDefault="00A66DF8" w:rsidP="003B5865">
            <w:pPr>
              <w:pStyle w:val="TableBullet"/>
              <w:cnfStyle w:val="000000000000" w:firstRow="0" w:lastRow="0" w:firstColumn="0" w:lastColumn="0" w:oddVBand="0" w:evenVBand="0" w:oddHBand="0" w:evenHBand="0" w:firstRowFirstColumn="0" w:firstRowLastColumn="0" w:lastRowFirstColumn="0" w:lastRowLastColumn="0"/>
            </w:pPr>
            <w:r w:rsidRPr="00B42FE3">
              <w:t xml:space="preserve">a law </w:t>
            </w:r>
            <w:r w:rsidRPr="003B5865">
              <w:t xml:space="preserve">of the Commonwealth or a </w:t>
            </w:r>
            <w:r w:rsidR="00B04789">
              <w:t>s</w:t>
            </w:r>
            <w:r w:rsidRPr="003B5865">
              <w:t xml:space="preserve">tate or </w:t>
            </w:r>
            <w:r w:rsidR="00B04789">
              <w:t>t</w:t>
            </w:r>
            <w:r w:rsidRPr="003B5865">
              <w:t>erritory of Australia?</w:t>
            </w:r>
          </w:p>
          <w:p w14:paraId="6F35311B" w14:textId="77777777" w:rsidR="00A66DF8" w:rsidRPr="00375FE6" w:rsidRDefault="00A66DF8" w:rsidP="003B5865">
            <w:pPr>
              <w:pStyle w:val="TableBullet"/>
              <w:cnfStyle w:val="000000000000" w:firstRow="0" w:lastRow="0" w:firstColumn="0" w:lastColumn="0" w:oddVBand="0" w:evenVBand="0" w:oddHBand="0" w:evenHBand="0" w:firstRowFirstColumn="0" w:firstRowLastColumn="0" w:lastRowFirstColumn="0" w:lastRowLastColumn="0"/>
            </w:pPr>
            <w:r w:rsidRPr="003B5865">
              <w:t>a law of a</w:t>
            </w:r>
            <w:r w:rsidRPr="00B42FE3">
              <w:t>nother country</w:t>
            </w:r>
            <w:r w:rsidR="00BA2FB7" w:rsidRPr="00B42FE3">
              <w:t>?</w:t>
            </w:r>
          </w:p>
        </w:tc>
        <w:tc>
          <w:tcPr>
            <w:tcW w:w="3123" w:type="dxa"/>
            <w:gridSpan w:val="2"/>
          </w:tcPr>
          <w:p w14:paraId="66A9C647" w14:textId="77777777" w:rsidR="00A66DF8"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1103570378"/>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A66DF8">
              <w:t>No</w:t>
            </w:r>
          </w:p>
          <w:p w14:paraId="1A287A2C" w14:textId="77777777" w:rsidR="00A66DF8" w:rsidRDefault="00A66DF8" w:rsidP="003B5865">
            <w:pPr>
              <w:pStyle w:val="Tabletext"/>
              <w:ind w:firstLine="350"/>
              <w:cnfStyle w:val="000000000000" w:firstRow="0" w:lastRow="0" w:firstColumn="0" w:lastColumn="0" w:oddVBand="0" w:evenVBand="0" w:oddHBand="0" w:evenHBand="0" w:firstRowFirstColumn="0" w:firstRowLastColumn="0" w:lastRowFirstColumn="0" w:lastRowLastColumn="0"/>
              <w:rPr>
                <w:i/>
                <w:iCs/>
              </w:rPr>
            </w:pPr>
            <w:r>
              <w:rPr>
                <w:i/>
                <w:iCs/>
              </w:rPr>
              <w:t xml:space="preserve">Continue to </w:t>
            </w:r>
            <w:r w:rsidRPr="00375FE6">
              <w:rPr>
                <w:i/>
                <w:iCs/>
              </w:rPr>
              <w:t xml:space="preserve">Question </w:t>
            </w:r>
            <w:r>
              <w:rPr>
                <w:i/>
                <w:iCs/>
              </w:rPr>
              <w:t>5c</w:t>
            </w:r>
            <w:r w:rsidR="006E0007">
              <w:rPr>
                <w:i/>
                <w:iCs/>
              </w:rPr>
              <w:t>.</w:t>
            </w:r>
          </w:p>
          <w:p w14:paraId="1DE39E70" w14:textId="77777777" w:rsidR="00BA2FB7" w:rsidRPr="00E8578F" w:rsidRDefault="00BA2FB7" w:rsidP="003B5865">
            <w:pPr>
              <w:pStyle w:val="Tabletext"/>
              <w:cnfStyle w:val="000000000000" w:firstRow="0" w:lastRow="0" w:firstColumn="0" w:lastColumn="0" w:oddVBand="0" w:evenVBand="0" w:oddHBand="0" w:evenHBand="0" w:firstRowFirstColumn="0" w:firstRowLastColumn="0" w:lastRowFirstColumn="0" w:lastRowLastColumn="0"/>
            </w:pPr>
          </w:p>
          <w:p w14:paraId="4041E7DC" w14:textId="77777777" w:rsidR="00A66DF8"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845054495"/>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A66DF8" w:rsidRPr="00375FE6">
              <w:t>Yes</w:t>
            </w:r>
          </w:p>
          <w:p w14:paraId="3B68AD1A" w14:textId="77777777" w:rsidR="00375FE6" w:rsidRDefault="00A66DF8" w:rsidP="003B5865">
            <w:pPr>
              <w:pStyle w:val="Tabletext"/>
              <w:ind w:left="350"/>
              <w:cnfStyle w:val="000000000000" w:firstRow="0" w:lastRow="0" w:firstColumn="0" w:lastColumn="0" w:oddVBand="0" w:evenVBand="0" w:oddHBand="0" w:evenHBand="0" w:firstRowFirstColumn="0" w:firstRowLastColumn="0" w:lastRowFirstColumn="0" w:lastRowLastColumn="0"/>
            </w:pPr>
            <w:r w:rsidRPr="00A66DF8">
              <w:rPr>
                <w:i/>
                <w:iCs/>
              </w:rPr>
              <w:t>Provide evidence of this and go to Question 5c</w:t>
            </w:r>
            <w:r w:rsidR="006E0007">
              <w:rPr>
                <w:i/>
                <w:iCs/>
              </w:rPr>
              <w:t>.</w:t>
            </w:r>
          </w:p>
        </w:tc>
      </w:tr>
      <w:tr w:rsidR="00A66DF8" w14:paraId="6A34E532" w14:textId="77777777" w:rsidTr="005201D8">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6B6D45D4" w14:textId="77777777" w:rsidR="00A66DF8" w:rsidRPr="00375FE6" w:rsidRDefault="00A66DF8" w:rsidP="003B5865">
            <w:pPr>
              <w:pStyle w:val="Tabletext"/>
            </w:pPr>
            <w:r>
              <w:t>5c.</w:t>
            </w:r>
          </w:p>
        </w:tc>
        <w:tc>
          <w:tcPr>
            <w:tcW w:w="5286" w:type="dxa"/>
            <w:gridSpan w:val="2"/>
            <w:shd w:val="clear" w:color="auto" w:fill="auto"/>
          </w:tcPr>
          <w:p w14:paraId="5A1CC907" w14:textId="77777777" w:rsidR="00A66DF8" w:rsidRPr="00B42FE3" w:rsidRDefault="00B42FE3" w:rsidP="003B5865">
            <w:pPr>
              <w:pStyle w:val="Tabletext"/>
              <w:cnfStyle w:val="000000000000" w:firstRow="0" w:lastRow="0" w:firstColumn="0" w:lastColumn="0" w:oddVBand="0" w:evenVBand="0" w:oddHBand="0" w:evenHBand="0" w:firstRowFirstColumn="0" w:firstRowLastColumn="0" w:lastRowFirstColumn="0" w:lastRowLastColumn="0"/>
            </w:pPr>
            <w:r>
              <w:t>W</w:t>
            </w:r>
            <w:r w:rsidR="00A66DF8" w:rsidRPr="00B42FE3">
              <w:t>here a conviction was recorded, has the conviction been spent?</w:t>
            </w:r>
          </w:p>
        </w:tc>
        <w:tc>
          <w:tcPr>
            <w:tcW w:w="3123" w:type="dxa"/>
            <w:gridSpan w:val="2"/>
          </w:tcPr>
          <w:p w14:paraId="1D590ADB" w14:textId="77777777" w:rsidR="00A66DF8"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2058352670"/>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A66DF8">
              <w:t>No</w:t>
            </w:r>
          </w:p>
          <w:p w14:paraId="7C0229F4" w14:textId="77777777" w:rsidR="00A66DF8" w:rsidRDefault="00A66DF8" w:rsidP="003B5865">
            <w:pPr>
              <w:pStyle w:val="Tabletext"/>
              <w:ind w:firstLine="350"/>
              <w:cnfStyle w:val="000000000000" w:firstRow="0" w:lastRow="0" w:firstColumn="0" w:lastColumn="0" w:oddVBand="0" w:evenVBand="0" w:oddHBand="0" w:evenHBand="0" w:firstRowFirstColumn="0" w:firstRowLastColumn="0" w:lastRowFirstColumn="0" w:lastRowLastColumn="0"/>
              <w:rPr>
                <w:i/>
                <w:iCs/>
              </w:rPr>
            </w:pPr>
            <w:r>
              <w:rPr>
                <w:i/>
                <w:iCs/>
              </w:rPr>
              <w:t xml:space="preserve">Continue to </w:t>
            </w:r>
            <w:r w:rsidRPr="00375FE6">
              <w:rPr>
                <w:i/>
                <w:iCs/>
              </w:rPr>
              <w:t xml:space="preserve">Question </w:t>
            </w:r>
            <w:r>
              <w:rPr>
                <w:i/>
                <w:iCs/>
              </w:rPr>
              <w:t>5d</w:t>
            </w:r>
            <w:r w:rsidR="006E0007">
              <w:rPr>
                <w:i/>
                <w:iCs/>
              </w:rPr>
              <w:t>.</w:t>
            </w:r>
          </w:p>
          <w:p w14:paraId="7A1070E5" w14:textId="77777777" w:rsidR="00A66DF8" w:rsidRPr="00E8578F" w:rsidRDefault="00A66DF8" w:rsidP="003B5865">
            <w:pPr>
              <w:pStyle w:val="Tabletext"/>
              <w:cnfStyle w:val="000000000000" w:firstRow="0" w:lastRow="0" w:firstColumn="0" w:lastColumn="0" w:oddVBand="0" w:evenVBand="0" w:oddHBand="0" w:evenHBand="0" w:firstRowFirstColumn="0" w:firstRowLastColumn="0" w:lastRowFirstColumn="0" w:lastRowLastColumn="0"/>
            </w:pPr>
          </w:p>
          <w:p w14:paraId="63C7F9C0" w14:textId="77777777" w:rsidR="00A66DF8"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1692335280"/>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A66DF8" w:rsidRPr="00375FE6">
              <w:t>Yes</w:t>
            </w:r>
          </w:p>
          <w:p w14:paraId="09C51EA2" w14:textId="77777777" w:rsidR="00A66DF8" w:rsidRDefault="00A66DF8" w:rsidP="003B5865">
            <w:pPr>
              <w:pStyle w:val="Tabletext"/>
              <w:ind w:left="350"/>
              <w:cnfStyle w:val="000000000000" w:firstRow="0" w:lastRow="0" w:firstColumn="0" w:lastColumn="0" w:oddVBand="0" w:evenVBand="0" w:oddHBand="0" w:evenHBand="0" w:firstRowFirstColumn="0" w:firstRowLastColumn="0" w:lastRowFirstColumn="0" w:lastRowLastColumn="0"/>
            </w:pPr>
            <w:r w:rsidRPr="00A66DF8">
              <w:rPr>
                <w:i/>
                <w:iCs/>
              </w:rPr>
              <w:t>Provide evidence of this and go to Question 5</w:t>
            </w:r>
            <w:r w:rsidR="000E78CA">
              <w:rPr>
                <w:i/>
                <w:iCs/>
              </w:rPr>
              <w:t>d</w:t>
            </w:r>
            <w:r w:rsidR="006E0007">
              <w:rPr>
                <w:i/>
                <w:iCs/>
              </w:rPr>
              <w:t>.</w:t>
            </w:r>
          </w:p>
        </w:tc>
      </w:tr>
      <w:tr w:rsidR="00E040D3" w14:paraId="2F5D121D" w14:textId="77777777" w:rsidTr="005201D8">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0A499FC9" w14:textId="77777777" w:rsidR="00E040D3" w:rsidRPr="00E040D3" w:rsidRDefault="00E040D3" w:rsidP="003B5865">
            <w:pPr>
              <w:pStyle w:val="Tabletext"/>
            </w:pPr>
            <w:r w:rsidRPr="00E040D3">
              <w:t>5d.</w:t>
            </w:r>
          </w:p>
        </w:tc>
        <w:tc>
          <w:tcPr>
            <w:tcW w:w="5286" w:type="dxa"/>
            <w:gridSpan w:val="2"/>
            <w:shd w:val="clear" w:color="auto" w:fill="auto"/>
          </w:tcPr>
          <w:p w14:paraId="458395B8" w14:textId="77777777" w:rsidR="00E040D3" w:rsidRPr="00375FE6" w:rsidRDefault="00E040D3" w:rsidP="003B5865">
            <w:pPr>
              <w:pStyle w:val="Tabletext"/>
              <w:cnfStyle w:val="000000000000" w:firstRow="0" w:lastRow="0" w:firstColumn="0" w:lastColumn="0" w:oddVBand="0" w:evenVBand="0" w:oddHBand="0" w:evenHBand="0" w:firstRowFirstColumn="0" w:firstRowLastColumn="0" w:lastRowFirstColumn="0" w:lastRowLastColumn="0"/>
            </w:pPr>
            <w:r w:rsidRPr="00B42FE3">
              <w:t xml:space="preserve">Has </w:t>
            </w:r>
            <w:r w:rsidR="004427B2">
              <w:t>any</w:t>
            </w:r>
            <w:r w:rsidR="004427B2" w:rsidRPr="00B42FE3">
              <w:t xml:space="preserve"> </w:t>
            </w:r>
            <w:r w:rsidRPr="00B42FE3">
              <w:t>pecuniary penalty been paid in full?</w:t>
            </w:r>
          </w:p>
        </w:tc>
        <w:tc>
          <w:tcPr>
            <w:tcW w:w="3123" w:type="dxa"/>
            <w:gridSpan w:val="2"/>
          </w:tcPr>
          <w:p w14:paraId="64139A6B" w14:textId="77777777" w:rsidR="00E040D3"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2030329094"/>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E040D3">
              <w:t>No</w:t>
            </w:r>
          </w:p>
          <w:p w14:paraId="5F17EE42" w14:textId="77777777" w:rsidR="00E040D3" w:rsidRDefault="003B5865" w:rsidP="003B5865">
            <w:pPr>
              <w:pStyle w:val="Tabletext"/>
              <w:ind w:firstLine="208"/>
              <w:cnfStyle w:val="000000000000" w:firstRow="0" w:lastRow="0" w:firstColumn="0" w:lastColumn="0" w:oddVBand="0" w:evenVBand="0" w:oddHBand="0" w:evenHBand="0" w:firstRowFirstColumn="0" w:firstRowLastColumn="0" w:lastRowFirstColumn="0" w:lastRowLastColumn="0"/>
              <w:rPr>
                <w:i/>
                <w:iCs/>
              </w:rPr>
            </w:pPr>
            <w:r>
              <w:rPr>
                <w:i/>
                <w:iCs/>
              </w:rPr>
              <w:t xml:space="preserve">  </w:t>
            </w:r>
            <w:r w:rsidR="00E040D3">
              <w:rPr>
                <w:i/>
                <w:iCs/>
              </w:rPr>
              <w:t xml:space="preserve">Continue to </w:t>
            </w:r>
            <w:r w:rsidR="00E040D3" w:rsidRPr="00375FE6">
              <w:rPr>
                <w:i/>
                <w:iCs/>
              </w:rPr>
              <w:t xml:space="preserve">Question </w:t>
            </w:r>
            <w:r w:rsidR="00E040D3">
              <w:rPr>
                <w:i/>
                <w:iCs/>
              </w:rPr>
              <w:t>6</w:t>
            </w:r>
            <w:r w:rsidR="006E0007">
              <w:rPr>
                <w:i/>
                <w:iCs/>
              </w:rPr>
              <w:t>.</w:t>
            </w:r>
          </w:p>
          <w:p w14:paraId="341C4FB1" w14:textId="77777777" w:rsidR="00E040D3" w:rsidRPr="00E8578F" w:rsidRDefault="00E040D3" w:rsidP="003B5865">
            <w:pPr>
              <w:pStyle w:val="Tabletext"/>
              <w:cnfStyle w:val="000000000000" w:firstRow="0" w:lastRow="0" w:firstColumn="0" w:lastColumn="0" w:oddVBand="0" w:evenVBand="0" w:oddHBand="0" w:evenHBand="0" w:firstRowFirstColumn="0" w:firstRowLastColumn="0" w:lastRowFirstColumn="0" w:lastRowLastColumn="0"/>
            </w:pPr>
          </w:p>
          <w:p w14:paraId="3D29FA7D" w14:textId="77777777" w:rsidR="00E040D3" w:rsidRDefault="00000000" w:rsidP="003B5865">
            <w:pPr>
              <w:pStyle w:val="Tabletext"/>
              <w:cnfStyle w:val="000000000000" w:firstRow="0" w:lastRow="0" w:firstColumn="0" w:lastColumn="0" w:oddVBand="0" w:evenVBand="0" w:oddHBand="0" w:evenHBand="0" w:firstRowFirstColumn="0" w:firstRowLastColumn="0" w:lastRowFirstColumn="0" w:lastRowLastColumn="0"/>
            </w:pPr>
            <w:sdt>
              <w:sdtPr>
                <w:id w:val="987833409"/>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E040D3" w:rsidRPr="00375FE6">
              <w:t>Yes</w:t>
            </w:r>
          </w:p>
          <w:p w14:paraId="0E7B684D" w14:textId="77777777" w:rsidR="00E040D3" w:rsidRDefault="00E040D3" w:rsidP="003B5865">
            <w:pPr>
              <w:pStyle w:val="Tabletext"/>
              <w:ind w:left="350"/>
              <w:cnfStyle w:val="000000000000" w:firstRow="0" w:lastRow="0" w:firstColumn="0" w:lastColumn="0" w:oddVBand="0" w:evenVBand="0" w:oddHBand="0" w:evenHBand="0" w:firstRowFirstColumn="0" w:firstRowLastColumn="0" w:lastRowFirstColumn="0" w:lastRowLastColumn="0"/>
            </w:pPr>
            <w:r w:rsidRPr="00A66DF8">
              <w:rPr>
                <w:i/>
                <w:iCs/>
              </w:rPr>
              <w:t>Provide evidence of this</w:t>
            </w:r>
            <w:r w:rsidR="00BA2FB7">
              <w:rPr>
                <w:i/>
                <w:iCs/>
              </w:rPr>
              <w:t xml:space="preserve"> a</w:t>
            </w:r>
            <w:r w:rsidRPr="00A66DF8">
              <w:rPr>
                <w:i/>
                <w:iCs/>
              </w:rPr>
              <w:t>nd go to Question</w:t>
            </w:r>
            <w:r>
              <w:rPr>
                <w:i/>
                <w:iCs/>
              </w:rPr>
              <w:t xml:space="preserve"> 6</w:t>
            </w:r>
            <w:r w:rsidR="006E0007">
              <w:rPr>
                <w:i/>
                <w:iCs/>
              </w:rPr>
              <w:t>.</w:t>
            </w:r>
          </w:p>
        </w:tc>
      </w:tr>
      <w:bookmarkEnd w:id="6"/>
      <w:tr w:rsidR="00E040D3" w14:paraId="76696FC4" w14:textId="77777777" w:rsidTr="005201D8">
        <w:trPr>
          <w:trHeight w:val="5310"/>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208CA898" w14:textId="77777777" w:rsidR="00E040D3" w:rsidRPr="003B5865" w:rsidRDefault="00E040D3" w:rsidP="003B5865">
            <w:pPr>
              <w:pStyle w:val="Tabletext"/>
            </w:pPr>
          </w:p>
        </w:tc>
        <w:tc>
          <w:tcPr>
            <w:tcW w:w="8409" w:type="dxa"/>
            <w:gridSpan w:val="4"/>
            <w:shd w:val="clear" w:color="auto" w:fill="auto"/>
          </w:tcPr>
          <w:p w14:paraId="4F2CA2B0" w14:textId="77777777" w:rsidR="00E040D3" w:rsidRPr="00BA2FB7" w:rsidRDefault="00E040D3" w:rsidP="003B5865">
            <w:pPr>
              <w:pStyle w:val="Tabletext"/>
              <w:cnfStyle w:val="000000000000" w:firstRow="0" w:lastRow="0" w:firstColumn="0" w:lastColumn="0" w:oddVBand="0" w:evenVBand="0" w:oddHBand="0" w:evenHBand="0" w:firstRowFirstColumn="0" w:firstRowLastColumn="0" w:lastRowFirstColumn="0" w:lastRowLastColumn="0"/>
            </w:pPr>
            <w:r w:rsidRPr="00BA2FB7">
              <w:t xml:space="preserve">Provide </w:t>
            </w:r>
            <w:r w:rsidRPr="003B5865">
              <w:t>details</w:t>
            </w:r>
            <w:r w:rsidRPr="00BA2FB7">
              <w:t xml:space="preserve"> and supporting documentation for each offence:</w:t>
            </w:r>
          </w:p>
          <w:p w14:paraId="7E6A211C" w14:textId="77777777" w:rsidR="00E040D3" w:rsidRDefault="00E040D3" w:rsidP="00E040D3">
            <w:pPr>
              <w:pStyle w:val="Tabletext"/>
              <w:cnfStyle w:val="000000000000" w:firstRow="0" w:lastRow="0" w:firstColumn="0" w:lastColumn="0" w:oddVBand="0" w:evenVBand="0" w:oddHBand="0" w:evenHBand="0" w:firstRowFirstColumn="0" w:firstRowLastColumn="0" w:lastRowFirstColumn="0" w:lastRowLastColumn="0"/>
            </w:pPr>
          </w:p>
          <w:tbl>
            <w:tblPr>
              <w:tblStyle w:val="QCAAtablestyle5"/>
              <w:tblW w:w="0" w:type="auto"/>
              <w:tblLayout w:type="fixed"/>
              <w:tblLook w:val="04A0" w:firstRow="1" w:lastRow="0" w:firstColumn="1" w:lastColumn="0" w:noHBand="0" w:noVBand="1"/>
            </w:tblPr>
            <w:tblGrid>
              <w:gridCol w:w="2948"/>
              <w:gridCol w:w="5216"/>
            </w:tblGrid>
            <w:tr w:rsidR="00E040D3" w:rsidRPr="00B42FE3" w14:paraId="19C7DA95" w14:textId="77777777" w:rsidTr="00E71E22">
              <w:trPr>
                <w:cnfStyle w:val="100000000000" w:firstRow="1" w:lastRow="0" w:firstColumn="0" w:lastColumn="0" w:oddVBand="0" w:evenVBand="0" w:oddHBand="0" w:evenHBand="0" w:firstRowFirstColumn="0" w:firstRowLastColumn="0" w:lastRowFirstColumn="0" w:lastRowLastColumn="0"/>
              </w:trPr>
              <w:tc>
                <w:tcPr>
                  <w:tcW w:w="2948" w:type="dxa"/>
                </w:tcPr>
                <w:p w14:paraId="488533F2" w14:textId="77777777" w:rsidR="00E040D3" w:rsidRPr="00B42FE3" w:rsidRDefault="00E040D3" w:rsidP="00B42FE3">
                  <w:pPr>
                    <w:pStyle w:val="Tabletext"/>
                  </w:pPr>
                  <w:r w:rsidRPr="00B42FE3">
                    <w:t>Name of person who committed the offence:</w:t>
                  </w:r>
                </w:p>
              </w:tc>
              <w:tc>
                <w:tcPr>
                  <w:tcW w:w="5216" w:type="dxa"/>
                </w:tcPr>
                <w:p w14:paraId="39269FA9" w14:textId="77777777" w:rsidR="00E040D3" w:rsidRPr="00B42FE3" w:rsidRDefault="00000000" w:rsidP="00B42FE3">
                  <w:pPr>
                    <w:pStyle w:val="Tabletext"/>
                  </w:pPr>
                  <w:sdt>
                    <w:sdtPr>
                      <w:id w:val="1486276417"/>
                      <w:placeholder>
                        <w:docPart w:val="B84DAFD0A8594CA38474721B139401F3"/>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E040D3" w:rsidRPr="00B42FE3" w14:paraId="2311422D" w14:textId="77777777" w:rsidTr="00E71E22">
              <w:tc>
                <w:tcPr>
                  <w:tcW w:w="2948" w:type="dxa"/>
                </w:tcPr>
                <w:p w14:paraId="231944D9" w14:textId="77777777" w:rsidR="00E040D3" w:rsidRPr="00B42FE3" w:rsidRDefault="00E040D3" w:rsidP="00B42FE3">
                  <w:pPr>
                    <w:pStyle w:val="Tabletext"/>
                  </w:pPr>
                  <w:r w:rsidRPr="00B42FE3">
                    <w:t>Type of offence:</w:t>
                  </w:r>
                </w:p>
              </w:tc>
              <w:tc>
                <w:tcPr>
                  <w:tcW w:w="5216" w:type="dxa"/>
                </w:tcPr>
                <w:p w14:paraId="1B72ED96" w14:textId="77777777" w:rsidR="00E040D3" w:rsidRPr="00B42FE3" w:rsidRDefault="00000000" w:rsidP="00B42FE3">
                  <w:pPr>
                    <w:pStyle w:val="Tabletext"/>
                  </w:pPr>
                  <w:sdt>
                    <w:sdtPr>
                      <w:id w:val="1215393310"/>
                      <w:placeholder>
                        <w:docPart w:val="DADC771A91B54ED0BC181B5A7642151D"/>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E040D3" w:rsidRPr="00B42FE3" w14:paraId="50495177" w14:textId="77777777" w:rsidTr="00E71E22">
              <w:tc>
                <w:tcPr>
                  <w:tcW w:w="2948" w:type="dxa"/>
                </w:tcPr>
                <w:p w14:paraId="6824720A" w14:textId="77777777" w:rsidR="00E040D3" w:rsidRPr="00B42FE3" w:rsidRDefault="00E040D3" w:rsidP="00B42FE3">
                  <w:pPr>
                    <w:pStyle w:val="Tabletext"/>
                  </w:pPr>
                  <w:r w:rsidRPr="00B42FE3">
                    <w:t>Year the offence occurred:</w:t>
                  </w:r>
                </w:p>
              </w:tc>
              <w:tc>
                <w:tcPr>
                  <w:tcW w:w="5216" w:type="dxa"/>
                </w:tcPr>
                <w:p w14:paraId="5937E497" w14:textId="77777777" w:rsidR="00E040D3" w:rsidRPr="00B42FE3" w:rsidRDefault="00000000" w:rsidP="00B42FE3">
                  <w:pPr>
                    <w:pStyle w:val="Tabletext"/>
                  </w:pPr>
                  <w:sdt>
                    <w:sdtPr>
                      <w:id w:val="1925366824"/>
                      <w:placeholder>
                        <w:docPart w:val="4D1AF582B90544E39719A2446605B7E1"/>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E040D3" w:rsidRPr="00B42FE3" w14:paraId="5BD46C94" w14:textId="77777777" w:rsidTr="00E71E22">
              <w:tc>
                <w:tcPr>
                  <w:tcW w:w="2948" w:type="dxa"/>
                </w:tcPr>
                <w:p w14:paraId="27C72F8D" w14:textId="77777777" w:rsidR="00E040D3" w:rsidRPr="00B42FE3" w:rsidRDefault="00E040D3" w:rsidP="00B42FE3">
                  <w:pPr>
                    <w:pStyle w:val="Tabletext"/>
                  </w:pPr>
                  <w:r w:rsidRPr="00B42FE3">
                    <w:t>Country the offence occurred in:</w:t>
                  </w:r>
                </w:p>
              </w:tc>
              <w:tc>
                <w:tcPr>
                  <w:tcW w:w="5216" w:type="dxa"/>
                </w:tcPr>
                <w:p w14:paraId="1F780E97" w14:textId="77777777" w:rsidR="00E040D3" w:rsidRPr="00B42FE3" w:rsidRDefault="00000000" w:rsidP="00B42FE3">
                  <w:pPr>
                    <w:pStyle w:val="Tabletext"/>
                  </w:pPr>
                  <w:sdt>
                    <w:sdtPr>
                      <w:id w:val="-1398894374"/>
                      <w:placeholder>
                        <w:docPart w:val="51C143D5953E48C9A8DD7469D159ECEF"/>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7F564CAB" w14:textId="77777777" w:rsidR="00E040D3" w:rsidRPr="00B42FE3" w:rsidRDefault="00E040D3" w:rsidP="00B42FE3">
            <w:pPr>
              <w:pStyle w:val="Tabletext"/>
              <w:cnfStyle w:val="000000000000" w:firstRow="0" w:lastRow="0" w:firstColumn="0" w:lastColumn="0" w:oddVBand="0" w:evenVBand="0" w:oddHBand="0" w:evenHBand="0" w:firstRowFirstColumn="0" w:firstRowLastColumn="0" w:lastRowFirstColumn="0" w:lastRowLastColumn="0"/>
            </w:pPr>
          </w:p>
          <w:tbl>
            <w:tblPr>
              <w:tblStyle w:val="QCAAtablestyle5"/>
              <w:tblW w:w="0" w:type="auto"/>
              <w:tblLayout w:type="fixed"/>
              <w:tblLook w:val="04A0" w:firstRow="1" w:lastRow="0" w:firstColumn="1" w:lastColumn="0" w:noHBand="0" w:noVBand="1"/>
            </w:tblPr>
            <w:tblGrid>
              <w:gridCol w:w="2948"/>
              <w:gridCol w:w="5216"/>
            </w:tblGrid>
            <w:tr w:rsidR="00E040D3" w:rsidRPr="00B42FE3" w14:paraId="43836E08" w14:textId="77777777" w:rsidTr="00E71E22">
              <w:trPr>
                <w:cnfStyle w:val="100000000000" w:firstRow="1" w:lastRow="0" w:firstColumn="0" w:lastColumn="0" w:oddVBand="0" w:evenVBand="0" w:oddHBand="0" w:evenHBand="0" w:firstRowFirstColumn="0" w:firstRowLastColumn="0" w:lastRowFirstColumn="0" w:lastRowLastColumn="0"/>
              </w:trPr>
              <w:tc>
                <w:tcPr>
                  <w:tcW w:w="2948" w:type="dxa"/>
                </w:tcPr>
                <w:p w14:paraId="2CC83355" w14:textId="77777777" w:rsidR="00E040D3" w:rsidRPr="00B42FE3" w:rsidRDefault="00E040D3" w:rsidP="00B42FE3">
                  <w:pPr>
                    <w:pStyle w:val="Tabletext"/>
                  </w:pPr>
                  <w:r w:rsidRPr="00B42FE3">
                    <w:t>Name of person who committed the offence:</w:t>
                  </w:r>
                </w:p>
              </w:tc>
              <w:tc>
                <w:tcPr>
                  <w:tcW w:w="5216" w:type="dxa"/>
                </w:tcPr>
                <w:p w14:paraId="17661D6C" w14:textId="77777777" w:rsidR="00E040D3" w:rsidRPr="00B42FE3" w:rsidRDefault="00000000" w:rsidP="00B42FE3">
                  <w:pPr>
                    <w:pStyle w:val="Tabletext"/>
                  </w:pPr>
                  <w:sdt>
                    <w:sdtPr>
                      <w:id w:val="-1880928036"/>
                      <w:placeholder>
                        <w:docPart w:val="8C37D796A9AB442285E307A44411E630"/>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E040D3" w:rsidRPr="00B42FE3" w14:paraId="09243C72" w14:textId="77777777" w:rsidTr="00E71E22">
              <w:tc>
                <w:tcPr>
                  <w:tcW w:w="2948" w:type="dxa"/>
                </w:tcPr>
                <w:p w14:paraId="242112C8" w14:textId="77777777" w:rsidR="00E040D3" w:rsidRPr="00B42FE3" w:rsidRDefault="00E040D3" w:rsidP="00B42FE3">
                  <w:pPr>
                    <w:pStyle w:val="Tabletext"/>
                  </w:pPr>
                  <w:r w:rsidRPr="00B42FE3">
                    <w:t>Value of pecuniary penalty:</w:t>
                  </w:r>
                </w:p>
              </w:tc>
              <w:tc>
                <w:tcPr>
                  <w:tcW w:w="5216" w:type="dxa"/>
                </w:tcPr>
                <w:p w14:paraId="23DA4F63" w14:textId="77777777" w:rsidR="00E040D3" w:rsidRPr="00B42FE3" w:rsidRDefault="00000000" w:rsidP="00B42FE3">
                  <w:pPr>
                    <w:pStyle w:val="Tabletext"/>
                  </w:pPr>
                  <w:sdt>
                    <w:sdtPr>
                      <w:id w:val="-471131394"/>
                      <w:placeholder>
                        <w:docPart w:val="2269E8E6868641ECB976629CF46D2185"/>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E040D3" w:rsidRPr="00B42FE3" w14:paraId="703DB1CE" w14:textId="77777777" w:rsidTr="00E71E22">
              <w:tc>
                <w:tcPr>
                  <w:tcW w:w="2948" w:type="dxa"/>
                </w:tcPr>
                <w:p w14:paraId="4E2F8CB9" w14:textId="77777777" w:rsidR="00E040D3" w:rsidRPr="00B42FE3" w:rsidRDefault="00E040D3" w:rsidP="00B42FE3">
                  <w:pPr>
                    <w:pStyle w:val="Tabletext"/>
                  </w:pPr>
                  <w:r w:rsidRPr="00B42FE3">
                    <w:t>Year the pecuniary penalty was imposed</w:t>
                  </w:r>
                </w:p>
              </w:tc>
              <w:tc>
                <w:tcPr>
                  <w:tcW w:w="5216" w:type="dxa"/>
                </w:tcPr>
                <w:p w14:paraId="11366E9A" w14:textId="77777777" w:rsidR="00E040D3" w:rsidRPr="00B42FE3" w:rsidRDefault="00000000" w:rsidP="00B42FE3">
                  <w:pPr>
                    <w:pStyle w:val="Tabletext"/>
                  </w:pPr>
                  <w:sdt>
                    <w:sdtPr>
                      <w:id w:val="-583376153"/>
                      <w:placeholder>
                        <w:docPart w:val="74E56B731B3046E490C804BD486F3688"/>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E040D3" w:rsidRPr="00B42FE3" w14:paraId="74309F26" w14:textId="77777777" w:rsidTr="00E71E22">
              <w:tc>
                <w:tcPr>
                  <w:tcW w:w="2948" w:type="dxa"/>
                </w:tcPr>
                <w:p w14:paraId="09DB1DF5" w14:textId="77777777" w:rsidR="00E040D3" w:rsidRPr="00B42FE3" w:rsidRDefault="00E040D3" w:rsidP="00B42FE3">
                  <w:pPr>
                    <w:pStyle w:val="Tabletext"/>
                  </w:pPr>
                  <w:r w:rsidRPr="00B42FE3">
                    <w:t>Country the offence occurred in:</w:t>
                  </w:r>
                </w:p>
              </w:tc>
              <w:tc>
                <w:tcPr>
                  <w:tcW w:w="5216" w:type="dxa"/>
                </w:tcPr>
                <w:p w14:paraId="3618E5B2" w14:textId="77777777" w:rsidR="00E040D3" w:rsidRPr="00B42FE3" w:rsidRDefault="00000000" w:rsidP="00B42FE3">
                  <w:pPr>
                    <w:pStyle w:val="Tabletext"/>
                  </w:pPr>
                  <w:sdt>
                    <w:sdtPr>
                      <w:id w:val="-411703340"/>
                      <w:placeholder>
                        <w:docPart w:val="35CAD42B2A5D405A93FF454D9C542522"/>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08566B92" w14:textId="77777777" w:rsidR="00E040D3" w:rsidRDefault="00E040D3" w:rsidP="00BA2FB7">
            <w:pPr>
              <w:pStyle w:val="Tabletext"/>
              <w:cnfStyle w:val="000000000000" w:firstRow="0" w:lastRow="0" w:firstColumn="0" w:lastColumn="0" w:oddVBand="0" w:evenVBand="0" w:oddHBand="0" w:evenHBand="0" w:firstRowFirstColumn="0" w:firstRowLastColumn="0" w:lastRowFirstColumn="0" w:lastRowLastColumn="0"/>
              <w:rPr>
                <w:b/>
                <w:bCs/>
                <w:noProof/>
              </w:rPr>
            </w:pPr>
          </w:p>
        </w:tc>
      </w:tr>
      <w:tr w:rsidR="00B42FE3" w14:paraId="495FF30A" w14:textId="77777777" w:rsidTr="005201D8">
        <w:trPr>
          <w:trHeight w:val="207"/>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45F1A717" w14:textId="77777777" w:rsidR="00B42FE3" w:rsidRPr="003B5865" w:rsidRDefault="00B42FE3" w:rsidP="003B5865">
            <w:pPr>
              <w:pStyle w:val="Tabletext"/>
            </w:pPr>
          </w:p>
        </w:tc>
        <w:tc>
          <w:tcPr>
            <w:tcW w:w="8409" w:type="dxa"/>
            <w:gridSpan w:val="4"/>
            <w:shd w:val="clear" w:color="auto" w:fill="auto"/>
          </w:tcPr>
          <w:p w14:paraId="62A404FB" w14:textId="77777777" w:rsidR="00B42FE3" w:rsidRPr="00BA2FB7" w:rsidRDefault="00000000" w:rsidP="00BA2FB7">
            <w:pPr>
              <w:pStyle w:val="Tabletext"/>
              <w:cnfStyle w:val="000000000000" w:firstRow="0" w:lastRow="0" w:firstColumn="0" w:lastColumn="0" w:oddVBand="0" w:evenVBand="0" w:oddHBand="0" w:evenHBand="0" w:firstRowFirstColumn="0" w:firstRowLastColumn="0" w:lastRowFirstColumn="0" w:lastRowLastColumn="0"/>
            </w:pPr>
            <w:sdt>
              <w:sdtPr>
                <w:id w:val="-682274023"/>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B42FE3">
              <w:t xml:space="preserve">A separate document listing additional persons is attached.   </w:t>
            </w:r>
          </w:p>
        </w:tc>
      </w:tr>
      <w:tr w:rsidR="00E040D3" w14:paraId="1D543CD3" w14:textId="77777777" w:rsidTr="005201D8">
        <w:trPr>
          <w:trHeight w:val="1704"/>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00FBA905" w14:textId="77777777" w:rsidR="00E040D3" w:rsidRPr="003B5865" w:rsidRDefault="00E040D3" w:rsidP="003B5865">
            <w:pPr>
              <w:pStyle w:val="Tabletext"/>
            </w:pPr>
            <w:r w:rsidRPr="003B5865">
              <w:t>6.</w:t>
            </w:r>
          </w:p>
        </w:tc>
        <w:tc>
          <w:tcPr>
            <w:tcW w:w="5423" w:type="dxa"/>
            <w:gridSpan w:val="3"/>
            <w:shd w:val="clear" w:color="auto" w:fill="auto"/>
          </w:tcPr>
          <w:p w14:paraId="518FC4E3" w14:textId="77777777" w:rsidR="00E040D3" w:rsidRPr="00B42FE3" w:rsidRDefault="00E040D3" w:rsidP="00B42FE3">
            <w:pPr>
              <w:pStyle w:val="Tabletext"/>
              <w:cnfStyle w:val="000000000000" w:firstRow="0" w:lastRow="0" w:firstColumn="0" w:lastColumn="0" w:oddVBand="0" w:evenVBand="0" w:oddHBand="0" w:evenHBand="0" w:firstRowFirstColumn="0" w:firstRowLastColumn="0" w:lastRowFirstColumn="0" w:lastRowLastColumn="0"/>
            </w:pPr>
            <w:r w:rsidRPr="00B42FE3">
              <w:t>Are you or any related person currently involved in proceedings before a court or tribunal as either of the following:</w:t>
            </w:r>
          </w:p>
          <w:p w14:paraId="1381086B" w14:textId="77777777" w:rsidR="00E040D3" w:rsidRPr="00B42FE3" w:rsidRDefault="00E040D3" w:rsidP="00B42FE3">
            <w:pPr>
              <w:pStyle w:val="Tabletext"/>
              <w:cnfStyle w:val="000000000000" w:firstRow="0" w:lastRow="0" w:firstColumn="0" w:lastColumn="0" w:oddVBand="0" w:evenVBand="0" w:oddHBand="0" w:evenHBand="0" w:firstRowFirstColumn="0" w:firstRowLastColumn="0" w:lastRowFirstColumn="0" w:lastRowLastColumn="0"/>
            </w:pPr>
          </w:p>
          <w:p w14:paraId="582CA88B" w14:textId="77777777" w:rsidR="00A35EF4" w:rsidRPr="00B42FE3" w:rsidRDefault="00000000" w:rsidP="00B42FE3">
            <w:pPr>
              <w:pStyle w:val="Tabletext"/>
              <w:cnfStyle w:val="000000000000" w:firstRow="0" w:lastRow="0" w:firstColumn="0" w:lastColumn="0" w:oddVBand="0" w:evenVBand="0" w:oddHBand="0" w:evenHBand="0" w:firstRowFirstColumn="0" w:firstRowLastColumn="0" w:lastRowFirstColumn="0" w:lastRowLastColumn="0"/>
            </w:pPr>
            <w:sdt>
              <w:sdtPr>
                <w:id w:val="547652317"/>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6E0007">
              <w:t>d</w:t>
            </w:r>
            <w:r w:rsidR="00E040D3" w:rsidRPr="00B42FE3">
              <w:t>irectly involved as a party</w:t>
            </w:r>
          </w:p>
          <w:p w14:paraId="444AB4C3" w14:textId="77777777" w:rsidR="00A35EF4" w:rsidRDefault="00000000" w:rsidP="003B5865">
            <w:pPr>
              <w:pStyle w:val="Tabletext"/>
              <w:ind w:left="214" w:hanging="214"/>
              <w:cnfStyle w:val="000000000000" w:firstRow="0" w:lastRow="0" w:firstColumn="0" w:lastColumn="0" w:oddVBand="0" w:evenVBand="0" w:oddHBand="0" w:evenHBand="0" w:firstRowFirstColumn="0" w:firstRowLastColumn="0" w:lastRowFirstColumn="0" w:lastRowLastColumn="0"/>
            </w:pPr>
            <w:sdt>
              <w:sdtPr>
                <w:id w:val="1026604502"/>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6E0007">
              <w:t>o</w:t>
            </w:r>
            <w:r w:rsidR="00A35EF4" w:rsidRPr="00B42FE3">
              <w:t>ther involvement (</w:t>
            </w:r>
            <w:proofErr w:type="gramStart"/>
            <w:r w:rsidR="00A35EF4" w:rsidRPr="00B42FE3">
              <w:t>e</w:t>
            </w:r>
            <w:r w:rsidR="00754E2C">
              <w:t>.</w:t>
            </w:r>
            <w:r w:rsidR="00A35EF4" w:rsidRPr="00B42FE3">
              <w:t>g</w:t>
            </w:r>
            <w:r w:rsidR="00754E2C">
              <w:t>.</w:t>
            </w:r>
            <w:proofErr w:type="gramEnd"/>
            <w:r w:rsidR="00A35EF4" w:rsidRPr="00B42FE3">
              <w:t xml:space="preserve"> witness, third party)</w:t>
            </w:r>
          </w:p>
        </w:tc>
        <w:tc>
          <w:tcPr>
            <w:tcW w:w="2986" w:type="dxa"/>
            <w:shd w:val="clear" w:color="auto" w:fill="auto"/>
          </w:tcPr>
          <w:p w14:paraId="010575A2" w14:textId="77777777" w:rsidR="00E040D3" w:rsidRDefault="00000000" w:rsidP="00090E4F">
            <w:pPr>
              <w:pStyle w:val="TableNumber3"/>
              <w:numPr>
                <w:ilvl w:val="0"/>
                <w:numId w:val="0"/>
              </w:numPr>
              <w:tabs>
                <w:tab w:val="clear" w:pos="680"/>
              </w:tabs>
              <w:ind w:left="215" w:hanging="215"/>
              <w:cnfStyle w:val="000000000000" w:firstRow="0" w:lastRow="0" w:firstColumn="0" w:lastColumn="0" w:oddVBand="0" w:evenVBand="0" w:oddHBand="0" w:evenHBand="0" w:firstRowFirstColumn="0" w:firstRowLastColumn="0" w:lastRowFirstColumn="0" w:lastRowLastColumn="0"/>
            </w:pPr>
            <w:sdt>
              <w:sdtPr>
                <w:id w:val="-334538628"/>
                <w14:checkbox>
                  <w14:checked w14:val="0"/>
                  <w14:checkedState w14:val="0052" w14:font="Wingdings 2"/>
                  <w14:uncheckedState w14:val="00A3" w14:font="Wingdings 2"/>
                </w14:checkbox>
              </w:sdtPr>
              <w:sdtContent>
                <w:r w:rsidR="003B5865">
                  <w:sym w:font="Wingdings 2" w:char="F0A3"/>
                </w:r>
              </w:sdtContent>
            </w:sdt>
            <w:r w:rsidR="003B5865">
              <w:t xml:space="preserve">   </w:t>
            </w:r>
            <w:r w:rsidR="00E040D3">
              <w:t>No</w:t>
            </w:r>
          </w:p>
          <w:p w14:paraId="497E84B1" w14:textId="77777777" w:rsidR="00E040D3" w:rsidRDefault="00090E4F" w:rsidP="00090E4F">
            <w:pPr>
              <w:pStyle w:val="TableNumber3"/>
              <w:numPr>
                <w:ilvl w:val="0"/>
                <w:numId w:val="0"/>
              </w:numPr>
              <w:tabs>
                <w:tab w:val="clear" w:pos="680"/>
              </w:tabs>
              <w:ind w:left="215"/>
              <w:cnfStyle w:val="000000000000" w:firstRow="0" w:lastRow="0" w:firstColumn="0" w:lastColumn="0" w:oddVBand="0" w:evenVBand="0" w:oddHBand="0" w:evenHBand="0" w:firstRowFirstColumn="0" w:firstRowLastColumn="0" w:lastRowFirstColumn="0" w:lastRowLastColumn="0"/>
              <w:rPr>
                <w:i/>
                <w:iCs/>
              </w:rPr>
            </w:pPr>
            <w:r>
              <w:rPr>
                <w:i/>
                <w:iCs/>
              </w:rPr>
              <w:t xml:space="preserve">  </w:t>
            </w:r>
            <w:r w:rsidR="00A35EF4">
              <w:rPr>
                <w:i/>
                <w:iCs/>
              </w:rPr>
              <w:t xml:space="preserve">Go to </w:t>
            </w:r>
            <w:r w:rsidR="00E040D3" w:rsidRPr="00375FE6">
              <w:rPr>
                <w:i/>
                <w:iCs/>
              </w:rPr>
              <w:t xml:space="preserve">Question </w:t>
            </w:r>
            <w:r w:rsidR="00A35EF4">
              <w:rPr>
                <w:i/>
                <w:iCs/>
              </w:rPr>
              <w:t>7</w:t>
            </w:r>
            <w:r w:rsidR="006E0007">
              <w:rPr>
                <w:i/>
                <w:iCs/>
              </w:rPr>
              <w:t>.</w:t>
            </w:r>
          </w:p>
          <w:p w14:paraId="15B56707" w14:textId="77777777" w:rsidR="00E040D3" w:rsidRPr="00427C61" w:rsidRDefault="00E040D3" w:rsidP="00E8578F">
            <w:pPr>
              <w:pStyle w:val="Tabletext"/>
              <w:cnfStyle w:val="000000000000" w:firstRow="0" w:lastRow="0" w:firstColumn="0" w:lastColumn="0" w:oddVBand="0" w:evenVBand="0" w:oddHBand="0" w:evenHBand="0" w:firstRowFirstColumn="0" w:firstRowLastColumn="0" w:lastRowFirstColumn="0" w:lastRowLastColumn="0"/>
            </w:pPr>
          </w:p>
          <w:p w14:paraId="6B3E259F" w14:textId="77777777" w:rsidR="00E040D3" w:rsidRDefault="00000000" w:rsidP="00090E4F">
            <w:pPr>
              <w:pStyle w:val="TableNumber3"/>
              <w:numPr>
                <w:ilvl w:val="0"/>
                <w:numId w:val="0"/>
              </w:numPr>
              <w:tabs>
                <w:tab w:val="clear" w:pos="680"/>
              </w:tabs>
              <w:ind w:left="73" w:hanging="73"/>
              <w:cnfStyle w:val="000000000000" w:firstRow="0" w:lastRow="0" w:firstColumn="0" w:lastColumn="0" w:oddVBand="0" w:evenVBand="0" w:oddHBand="0" w:evenHBand="0" w:firstRowFirstColumn="0" w:firstRowLastColumn="0" w:lastRowFirstColumn="0" w:lastRowLastColumn="0"/>
            </w:pPr>
            <w:sdt>
              <w:sdtPr>
                <w:id w:val="-704258808"/>
                <w14:checkbox>
                  <w14:checked w14:val="0"/>
                  <w14:checkedState w14:val="0052" w14:font="Wingdings 2"/>
                  <w14:uncheckedState w14:val="00A3" w14:font="Wingdings 2"/>
                </w14:checkbox>
              </w:sdtPr>
              <w:sdtContent>
                <w:r w:rsidR="00090E4F">
                  <w:sym w:font="Wingdings 2" w:char="F0A3"/>
                </w:r>
              </w:sdtContent>
            </w:sdt>
            <w:r w:rsidR="00090E4F">
              <w:t xml:space="preserve">   </w:t>
            </w:r>
            <w:r w:rsidR="00E040D3" w:rsidRPr="00375FE6">
              <w:t>Yes</w:t>
            </w:r>
          </w:p>
          <w:p w14:paraId="4A3639CD" w14:textId="77777777" w:rsidR="00E040D3" w:rsidRPr="003B5865" w:rsidRDefault="00E040D3" w:rsidP="00090E4F">
            <w:pPr>
              <w:pStyle w:val="TableNumber3"/>
              <w:numPr>
                <w:ilvl w:val="0"/>
                <w:numId w:val="0"/>
              </w:numPr>
              <w:tabs>
                <w:tab w:val="clear" w:pos="680"/>
              </w:tabs>
              <w:ind w:left="342"/>
              <w:cnfStyle w:val="000000000000" w:firstRow="0" w:lastRow="0" w:firstColumn="0" w:lastColumn="0" w:oddVBand="0" w:evenVBand="0" w:oddHBand="0" w:evenHBand="0" w:firstRowFirstColumn="0" w:firstRowLastColumn="0" w:lastRowFirstColumn="0" w:lastRowLastColumn="0"/>
              <w:rPr>
                <w:i/>
                <w:iCs/>
              </w:rPr>
            </w:pPr>
            <w:r w:rsidRPr="00A66DF8">
              <w:rPr>
                <w:i/>
                <w:iCs/>
              </w:rPr>
              <w:t xml:space="preserve">Provide </w:t>
            </w:r>
            <w:r w:rsidR="00A35EF4">
              <w:rPr>
                <w:i/>
                <w:iCs/>
              </w:rPr>
              <w:t xml:space="preserve">details below </w:t>
            </w:r>
            <w:r w:rsidRPr="00A66DF8">
              <w:rPr>
                <w:i/>
                <w:iCs/>
              </w:rPr>
              <w:t xml:space="preserve">and go to Question </w:t>
            </w:r>
            <w:r w:rsidR="00A35EF4">
              <w:rPr>
                <w:i/>
                <w:iCs/>
              </w:rPr>
              <w:t>7</w:t>
            </w:r>
            <w:r w:rsidR="006E0007">
              <w:rPr>
                <w:i/>
                <w:iCs/>
              </w:rPr>
              <w:t>.</w:t>
            </w:r>
          </w:p>
        </w:tc>
      </w:tr>
      <w:tr w:rsidR="00A35EF4" w14:paraId="656014A4" w14:textId="77777777" w:rsidTr="005201D8">
        <w:trPr>
          <w:trHeight w:val="2120"/>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43AE2BD7" w14:textId="77777777" w:rsidR="00A35EF4" w:rsidRPr="003B5865" w:rsidRDefault="00A35EF4" w:rsidP="003B5865">
            <w:pPr>
              <w:pStyle w:val="Tabletext"/>
            </w:pPr>
          </w:p>
        </w:tc>
        <w:tc>
          <w:tcPr>
            <w:tcW w:w="8409" w:type="dxa"/>
            <w:gridSpan w:val="4"/>
            <w:shd w:val="clear" w:color="auto" w:fill="auto"/>
          </w:tcPr>
          <w:p w14:paraId="0BD4B1FF" w14:textId="77777777" w:rsidR="00A35EF4" w:rsidRDefault="00A35EF4" w:rsidP="00B42FE3">
            <w:pPr>
              <w:pStyle w:val="Tabletext"/>
              <w:cnfStyle w:val="000000000000" w:firstRow="0" w:lastRow="0" w:firstColumn="0" w:lastColumn="0" w:oddVBand="0" w:evenVBand="0" w:oddHBand="0" w:evenHBand="0" w:firstRowFirstColumn="0" w:firstRowLastColumn="0" w:lastRowFirstColumn="0" w:lastRowLastColumn="0"/>
              <w:rPr>
                <w:noProof/>
              </w:rPr>
            </w:pPr>
            <w:r w:rsidRPr="00A35EF4">
              <w:rPr>
                <w:noProof/>
              </w:rPr>
              <w:t>Provide details</w:t>
            </w:r>
            <w:r>
              <w:rPr>
                <w:noProof/>
              </w:rPr>
              <w:t xml:space="preserve"> and supporting documentation for each matter before the court or tribunal:</w:t>
            </w:r>
          </w:p>
          <w:p w14:paraId="79BD43C6" w14:textId="77777777" w:rsidR="00A35EF4" w:rsidRPr="00427C61" w:rsidRDefault="00A35EF4" w:rsidP="00E8578F">
            <w:pPr>
              <w:pStyle w:val="Tabletext"/>
              <w:cnfStyle w:val="000000000000" w:firstRow="0" w:lastRow="0" w:firstColumn="0" w:lastColumn="0" w:oddVBand="0" w:evenVBand="0" w:oddHBand="0" w:evenHBand="0" w:firstRowFirstColumn="0" w:firstRowLastColumn="0" w:lastRowFirstColumn="0" w:lastRowLastColumn="0"/>
            </w:pPr>
          </w:p>
          <w:tbl>
            <w:tblPr>
              <w:tblStyle w:val="QCAAtablestyle5"/>
              <w:tblW w:w="0" w:type="auto"/>
              <w:tblLayout w:type="fixed"/>
              <w:tblLook w:val="04A0" w:firstRow="1" w:lastRow="0" w:firstColumn="1" w:lastColumn="0" w:noHBand="0" w:noVBand="1"/>
            </w:tblPr>
            <w:tblGrid>
              <w:gridCol w:w="2901"/>
              <w:gridCol w:w="5271"/>
            </w:tblGrid>
            <w:tr w:rsidR="00A35EF4" w14:paraId="0038C962" w14:textId="77777777" w:rsidTr="00090E4F">
              <w:trPr>
                <w:cnfStyle w:val="100000000000" w:firstRow="1" w:lastRow="0" w:firstColumn="0" w:lastColumn="0" w:oddVBand="0" w:evenVBand="0" w:oddHBand="0" w:evenHBand="0" w:firstRowFirstColumn="0" w:firstRowLastColumn="0" w:lastRowFirstColumn="0" w:lastRowLastColumn="0"/>
              </w:trPr>
              <w:tc>
                <w:tcPr>
                  <w:tcW w:w="2901" w:type="dxa"/>
                </w:tcPr>
                <w:p w14:paraId="6CDDEF59" w14:textId="77777777" w:rsidR="00A35EF4" w:rsidRDefault="00A35EF4" w:rsidP="00B42FE3">
                  <w:pPr>
                    <w:pStyle w:val="Tabletext"/>
                  </w:pPr>
                  <w:r>
                    <w:t>Name of person that is party/third party to the proceedings:</w:t>
                  </w:r>
                </w:p>
              </w:tc>
              <w:tc>
                <w:tcPr>
                  <w:tcW w:w="5271" w:type="dxa"/>
                </w:tcPr>
                <w:p w14:paraId="1934233E" w14:textId="77777777" w:rsidR="00A35EF4" w:rsidRDefault="00000000" w:rsidP="00B42FE3">
                  <w:pPr>
                    <w:pStyle w:val="Tabletext"/>
                  </w:pPr>
                  <w:sdt>
                    <w:sdtPr>
                      <w:id w:val="-1610654360"/>
                      <w:placeholder>
                        <w:docPart w:val="CAAD1DCD3A3B432EB1AB3BA0303F2EE4"/>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A35EF4" w14:paraId="54C60A23" w14:textId="77777777" w:rsidTr="00090E4F">
              <w:tc>
                <w:tcPr>
                  <w:tcW w:w="2901" w:type="dxa"/>
                </w:tcPr>
                <w:p w14:paraId="1D926F7F" w14:textId="77777777" w:rsidR="00A35EF4" w:rsidRDefault="00A35EF4" w:rsidP="00B42FE3">
                  <w:pPr>
                    <w:pStyle w:val="Tabletext"/>
                  </w:pPr>
                  <w:r>
                    <w:t>Type of proceeding (court or tribunal)</w:t>
                  </w:r>
                  <w:r w:rsidR="004427B2">
                    <w:t>:</w:t>
                  </w:r>
                </w:p>
              </w:tc>
              <w:tc>
                <w:tcPr>
                  <w:tcW w:w="5271" w:type="dxa"/>
                </w:tcPr>
                <w:p w14:paraId="15CC2C23" w14:textId="77777777" w:rsidR="00A35EF4" w:rsidRDefault="00000000" w:rsidP="00B42FE3">
                  <w:pPr>
                    <w:pStyle w:val="Tabletext"/>
                  </w:pPr>
                  <w:sdt>
                    <w:sdtPr>
                      <w:id w:val="-2040650921"/>
                      <w:placeholder>
                        <w:docPart w:val="C9E592D3444A401293890181C17F4042"/>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A35EF4" w14:paraId="0CB50631" w14:textId="77777777" w:rsidTr="00090E4F">
              <w:tc>
                <w:tcPr>
                  <w:tcW w:w="2901" w:type="dxa"/>
                </w:tcPr>
                <w:p w14:paraId="4C7FCF3C" w14:textId="77777777" w:rsidR="00A35EF4" w:rsidRDefault="00A35EF4" w:rsidP="00B42FE3">
                  <w:pPr>
                    <w:pStyle w:val="Tabletext"/>
                  </w:pPr>
                  <w:r>
                    <w:t>Nature of matter (civil, criminal, other)</w:t>
                  </w:r>
                  <w:r w:rsidR="004427B2">
                    <w:t>:</w:t>
                  </w:r>
                </w:p>
              </w:tc>
              <w:tc>
                <w:tcPr>
                  <w:tcW w:w="5271" w:type="dxa"/>
                </w:tcPr>
                <w:p w14:paraId="5E3E0790" w14:textId="77777777" w:rsidR="00A35EF4" w:rsidRDefault="00000000" w:rsidP="00B42FE3">
                  <w:pPr>
                    <w:pStyle w:val="Tabletext"/>
                  </w:pPr>
                  <w:sdt>
                    <w:sdtPr>
                      <w:id w:val="1535780079"/>
                      <w:placeholder>
                        <w:docPart w:val="7EF0FEA3B3634EEDB16A9A7AA79078E2"/>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17BB4857" w14:textId="77777777" w:rsidR="00A35EF4" w:rsidRPr="00427C61" w:rsidRDefault="00A35EF4" w:rsidP="00E8578F">
            <w:pPr>
              <w:pStyle w:val="Tabletext"/>
              <w:cnfStyle w:val="000000000000" w:firstRow="0" w:lastRow="0" w:firstColumn="0" w:lastColumn="0" w:oddVBand="0" w:evenVBand="0" w:oddHBand="0" w:evenHBand="0" w:firstRowFirstColumn="0" w:firstRowLastColumn="0" w:lastRowFirstColumn="0" w:lastRowLastColumn="0"/>
            </w:pPr>
          </w:p>
          <w:p w14:paraId="06D2F079" w14:textId="77777777" w:rsidR="00A35EF4" w:rsidRPr="00A35EF4" w:rsidRDefault="00000000" w:rsidP="00A35EF4">
            <w:pPr>
              <w:pStyle w:val="TableNumber3"/>
              <w:numPr>
                <w:ilvl w:val="0"/>
                <w:numId w:val="0"/>
              </w:numPr>
              <w:cnfStyle w:val="000000000000" w:firstRow="0" w:lastRow="0" w:firstColumn="0" w:lastColumn="0" w:oddVBand="0" w:evenVBand="0" w:oddHBand="0" w:evenHBand="0" w:firstRowFirstColumn="0" w:firstRowLastColumn="0" w:lastRowFirstColumn="0" w:lastRowLastColumn="0"/>
              <w:rPr>
                <w:noProof/>
              </w:rPr>
            </w:pPr>
            <w:sdt>
              <w:sdtPr>
                <w:id w:val="-937745942"/>
                <w14:checkbox>
                  <w14:checked w14:val="0"/>
                  <w14:checkedState w14:val="0052" w14:font="Wingdings 2"/>
                  <w14:uncheckedState w14:val="00A3" w14:font="Wingdings 2"/>
                </w14:checkbox>
              </w:sdtPr>
              <w:sdtContent>
                <w:r w:rsidR="00090E4F">
                  <w:sym w:font="Wingdings 2" w:char="F0A3"/>
                </w:r>
              </w:sdtContent>
            </w:sdt>
            <w:r w:rsidR="00090E4F">
              <w:t xml:space="preserve">   </w:t>
            </w:r>
            <w:r w:rsidR="00A35EF4">
              <w:t>A separate document listing additional persons is attached.</w:t>
            </w:r>
          </w:p>
        </w:tc>
      </w:tr>
      <w:tr w:rsidR="00A35EF4" w14:paraId="39183CA1" w14:textId="77777777" w:rsidTr="005201D8">
        <w:trPr>
          <w:trHeight w:val="2120"/>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3204CABE" w14:textId="77777777" w:rsidR="00A35EF4" w:rsidRPr="003B5865" w:rsidRDefault="00A35EF4" w:rsidP="003B5865">
            <w:pPr>
              <w:pStyle w:val="Tabletext"/>
            </w:pPr>
            <w:r w:rsidRPr="003B5865">
              <w:t xml:space="preserve">7. </w:t>
            </w:r>
          </w:p>
        </w:tc>
        <w:tc>
          <w:tcPr>
            <w:tcW w:w="5286" w:type="dxa"/>
            <w:gridSpan w:val="2"/>
            <w:shd w:val="clear" w:color="auto" w:fill="auto"/>
          </w:tcPr>
          <w:p w14:paraId="7CE2BBD4" w14:textId="77777777" w:rsidR="00A35EF4" w:rsidRDefault="00A35EF4" w:rsidP="00090E4F">
            <w:pPr>
              <w:pStyle w:val="Tabletextpadded"/>
              <w:cnfStyle w:val="000000000000" w:firstRow="0" w:lastRow="0" w:firstColumn="0" w:lastColumn="0" w:oddVBand="0" w:evenVBand="0" w:oddHBand="0" w:evenHBand="0" w:firstRowFirstColumn="0" w:firstRowLastColumn="0" w:lastRowFirstColumn="0" w:lastRowLastColumn="0"/>
              <w:rPr>
                <w:noProof/>
              </w:rPr>
            </w:pPr>
            <w:r>
              <w:rPr>
                <w:noProof/>
              </w:rPr>
              <w:t>Have you or any related person ever been found not t</w:t>
            </w:r>
            <w:r w:rsidR="00CD5B06">
              <w:rPr>
                <w:noProof/>
              </w:rPr>
              <w:t>o</w:t>
            </w:r>
            <w:r>
              <w:rPr>
                <w:noProof/>
              </w:rPr>
              <w:t xml:space="preserve"> be </w:t>
            </w:r>
            <w:r w:rsidR="00CF5EAC">
              <w:rPr>
                <w:noProof/>
              </w:rPr>
              <w:t>a fit and proper person for the purposes of one or more of the following:</w:t>
            </w:r>
          </w:p>
          <w:p w14:paraId="214CA7EF" w14:textId="77777777" w:rsidR="00CF5EAC" w:rsidRPr="00CF5EAC" w:rsidRDefault="00000000" w:rsidP="00E65FFB">
            <w:pPr>
              <w:pStyle w:val="Tabletext"/>
              <w:ind w:left="284" w:hanging="284"/>
              <w:cnfStyle w:val="000000000000" w:firstRow="0" w:lastRow="0" w:firstColumn="0" w:lastColumn="0" w:oddVBand="0" w:evenVBand="0" w:oddHBand="0" w:evenHBand="0" w:firstRowFirstColumn="0" w:firstRowLastColumn="0" w:lastRowFirstColumn="0" w:lastRowLastColumn="0"/>
              <w:rPr>
                <w:noProof/>
              </w:rPr>
            </w:pPr>
            <w:sdt>
              <w:sdtPr>
                <w:id w:val="-185981413"/>
                <w14:checkbox>
                  <w14:checked w14:val="0"/>
                  <w14:checkedState w14:val="0052" w14:font="Wingdings 2"/>
                  <w14:uncheckedState w14:val="00A3" w14:font="Wingdings 2"/>
                </w14:checkbox>
              </w:sdtPr>
              <w:sdtContent>
                <w:r w:rsidR="00090E4F">
                  <w:sym w:font="Wingdings 2" w:char="F0A3"/>
                </w:r>
              </w:sdtContent>
            </w:sdt>
            <w:r w:rsidR="00E65FFB">
              <w:tab/>
            </w:r>
            <w:r w:rsidR="00CF5EAC">
              <w:rPr>
                <w:noProof/>
              </w:rPr>
              <w:t xml:space="preserve">the </w:t>
            </w:r>
            <w:r w:rsidR="00CF5EAC" w:rsidRPr="005201D8">
              <w:rPr>
                <w:i/>
                <w:iCs/>
                <w:noProof/>
              </w:rPr>
              <w:t>National Vocational Education and Training</w:t>
            </w:r>
            <w:r w:rsidR="00090E4F" w:rsidRPr="005201D8">
              <w:rPr>
                <w:i/>
                <w:iCs/>
                <w:noProof/>
              </w:rPr>
              <w:t xml:space="preserve"> </w:t>
            </w:r>
            <w:r w:rsidR="00090E4F" w:rsidRPr="005201D8">
              <w:rPr>
                <w:i/>
                <w:iCs/>
                <w:noProof/>
              </w:rPr>
              <w:br/>
            </w:r>
            <w:r w:rsidR="00CF5EAC" w:rsidRPr="005201D8">
              <w:rPr>
                <w:i/>
                <w:iCs/>
                <w:noProof/>
              </w:rPr>
              <w:t>Regulator Act 2011</w:t>
            </w:r>
          </w:p>
          <w:p w14:paraId="14D32F4E" w14:textId="77777777" w:rsidR="00CF5EAC" w:rsidRPr="00CF5EAC" w:rsidRDefault="00000000" w:rsidP="00E65FFB">
            <w:pPr>
              <w:pStyle w:val="Tabletext"/>
              <w:ind w:left="284" w:hanging="284"/>
              <w:cnfStyle w:val="000000000000" w:firstRow="0" w:lastRow="0" w:firstColumn="0" w:lastColumn="0" w:oddVBand="0" w:evenVBand="0" w:oddHBand="0" w:evenHBand="0" w:firstRowFirstColumn="0" w:firstRowLastColumn="0" w:lastRowFirstColumn="0" w:lastRowLastColumn="0"/>
              <w:rPr>
                <w:noProof/>
              </w:rPr>
            </w:pPr>
            <w:sdt>
              <w:sdtPr>
                <w:id w:val="1421522286"/>
                <w14:checkbox>
                  <w14:checked w14:val="0"/>
                  <w14:checkedState w14:val="0052" w14:font="Wingdings 2"/>
                  <w14:uncheckedState w14:val="00A3" w14:font="Wingdings 2"/>
                </w14:checkbox>
              </w:sdtPr>
              <w:sdtContent>
                <w:r w:rsidR="00090E4F">
                  <w:sym w:font="Wingdings 2" w:char="F0A3"/>
                </w:r>
              </w:sdtContent>
            </w:sdt>
            <w:r w:rsidR="00E65FFB">
              <w:tab/>
            </w:r>
            <w:r w:rsidR="00CF5EAC">
              <w:rPr>
                <w:noProof/>
              </w:rPr>
              <w:t xml:space="preserve">the </w:t>
            </w:r>
            <w:r w:rsidR="00CF5EAC" w:rsidRPr="005201D8">
              <w:rPr>
                <w:i/>
                <w:iCs/>
                <w:noProof/>
              </w:rPr>
              <w:t>Australian Education Act 2013</w:t>
            </w:r>
          </w:p>
          <w:p w14:paraId="04CA6EA6" w14:textId="77777777" w:rsidR="00CF5EAC" w:rsidRDefault="00000000" w:rsidP="00E65FFB">
            <w:pPr>
              <w:pStyle w:val="Tabletext"/>
              <w:ind w:left="284" w:hanging="284"/>
              <w:cnfStyle w:val="000000000000" w:firstRow="0" w:lastRow="0" w:firstColumn="0" w:lastColumn="0" w:oddVBand="0" w:evenVBand="0" w:oddHBand="0" w:evenHBand="0" w:firstRowFirstColumn="0" w:firstRowLastColumn="0" w:lastRowFirstColumn="0" w:lastRowLastColumn="0"/>
              <w:rPr>
                <w:noProof/>
              </w:rPr>
            </w:pPr>
            <w:sdt>
              <w:sdtPr>
                <w:id w:val="-467358092"/>
                <w14:checkbox>
                  <w14:checked w14:val="0"/>
                  <w14:checkedState w14:val="0052" w14:font="Wingdings 2"/>
                  <w14:uncheckedState w14:val="00A3" w14:font="Wingdings 2"/>
                </w14:checkbox>
              </w:sdtPr>
              <w:sdtContent>
                <w:r w:rsidR="00090E4F">
                  <w:sym w:font="Wingdings 2" w:char="F0A3"/>
                </w:r>
              </w:sdtContent>
            </w:sdt>
            <w:r w:rsidR="00E65FFB">
              <w:tab/>
            </w:r>
            <w:r w:rsidR="00CF5EAC">
              <w:rPr>
                <w:noProof/>
              </w:rPr>
              <w:t xml:space="preserve">the </w:t>
            </w:r>
            <w:r w:rsidR="00CF5EAC" w:rsidRPr="005201D8">
              <w:rPr>
                <w:i/>
                <w:iCs/>
                <w:noProof/>
              </w:rPr>
              <w:t>Education Services for Overseas Students Act 2000</w:t>
            </w:r>
          </w:p>
          <w:p w14:paraId="65038954" w14:textId="77777777" w:rsidR="00CF5EAC" w:rsidRPr="00CF5EAC" w:rsidRDefault="00000000" w:rsidP="00E65FFB">
            <w:pPr>
              <w:pStyle w:val="Tabletext"/>
              <w:ind w:left="284" w:hanging="284"/>
              <w:cnfStyle w:val="000000000000" w:firstRow="0" w:lastRow="0" w:firstColumn="0" w:lastColumn="0" w:oddVBand="0" w:evenVBand="0" w:oddHBand="0" w:evenHBand="0" w:firstRowFirstColumn="0" w:firstRowLastColumn="0" w:lastRowFirstColumn="0" w:lastRowLastColumn="0"/>
              <w:rPr>
                <w:noProof/>
              </w:rPr>
            </w:pPr>
            <w:sdt>
              <w:sdtPr>
                <w:id w:val="28390346"/>
                <w14:checkbox>
                  <w14:checked w14:val="0"/>
                  <w14:checkedState w14:val="0052" w14:font="Wingdings 2"/>
                  <w14:uncheckedState w14:val="00A3" w14:font="Wingdings 2"/>
                </w14:checkbox>
              </w:sdtPr>
              <w:sdtContent>
                <w:r w:rsidR="00090E4F">
                  <w:sym w:font="Wingdings 2" w:char="F0A3"/>
                </w:r>
              </w:sdtContent>
            </w:sdt>
            <w:r w:rsidR="00E65FFB">
              <w:tab/>
            </w:r>
            <w:r w:rsidR="00CF5EAC">
              <w:rPr>
                <w:noProof/>
              </w:rPr>
              <w:t xml:space="preserve">the </w:t>
            </w:r>
            <w:r w:rsidR="00CF5EAC" w:rsidRPr="005201D8">
              <w:rPr>
                <w:i/>
                <w:iCs/>
                <w:noProof/>
              </w:rPr>
              <w:t>Higher Education Support Act 2003</w:t>
            </w:r>
          </w:p>
          <w:p w14:paraId="53B8501A" w14:textId="77777777" w:rsidR="00CF5EAC" w:rsidRPr="00CF5EAC" w:rsidRDefault="00000000" w:rsidP="00E65FFB">
            <w:pPr>
              <w:pStyle w:val="Tabletext"/>
              <w:ind w:left="284" w:hanging="284"/>
              <w:cnfStyle w:val="000000000000" w:firstRow="0" w:lastRow="0" w:firstColumn="0" w:lastColumn="0" w:oddVBand="0" w:evenVBand="0" w:oddHBand="0" w:evenHBand="0" w:firstRowFirstColumn="0" w:firstRowLastColumn="0" w:lastRowFirstColumn="0" w:lastRowLastColumn="0"/>
              <w:rPr>
                <w:noProof/>
              </w:rPr>
            </w:pPr>
            <w:sdt>
              <w:sdtPr>
                <w:id w:val="-1967955068"/>
                <w14:checkbox>
                  <w14:checked w14:val="0"/>
                  <w14:checkedState w14:val="0052" w14:font="Wingdings 2"/>
                  <w14:uncheckedState w14:val="00A3" w14:font="Wingdings 2"/>
                </w14:checkbox>
              </w:sdtPr>
              <w:sdtContent>
                <w:r w:rsidR="00090E4F">
                  <w:sym w:font="Wingdings 2" w:char="F0A3"/>
                </w:r>
              </w:sdtContent>
            </w:sdt>
            <w:r w:rsidR="00E65FFB">
              <w:tab/>
            </w:r>
            <w:r w:rsidR="00CF5EAC">
              <w:rPr>
                <w:noProof/>
              </w:rPr>
              <w:t xml:space="preserve">the </w:t>
            </w:r>
            <w:r w:rsidR="00CF5EAC" w:rsidRPr="005201D8">
              <w:rPr>
                <w:i/>
                <w:iCs/>
                <w:noProof/>
              </w:rPr>
              <w:t xml:space="preserve">Tertiary Education Quality and Standards Agency </w:t>
            </w:r>
            <w:r w:rsidR="00090E4F" w:rsidRPr="005201D8">
              <w:rPr>
                <w:i/>
                <w:iCs/>
                <w:noProof/>
              </w:rPr>
              <w:br/>
            </w:r>
            <w:r w:rsidR="00CF5EAC" w:rsidRPr="005201D8">
              <w:rPr>
                <w:i/>
                <w:iCs/>
                <w:noProof/>
              </w:rPr>
              <w:t>Act 2011</w:t>
            </w:r>
          </w:p>
          <w:p w14:paraId="60E5E78F" w14:textId="77777777" w:rsidR="00CF5EAC" w:rsidRPr="00CF5EAC" w:rsidRDefault="00000000" w:rsidP="00E65FFB">
            <w:pPr>
              <w:pStyle w:val="Tabletext"/>
              <w:ind w:left="284" w:hanging="284"/>
              <w:cnfStyle w:val="000000000000" w:firstRow="0" w:lastRow="0" w:firstColumn="0" w:lastColumn="0" w:oddVBand="0" w:evenVBand="0" w:oddHBand="0" w:evenHBand="0" w:firstRowFirstColumn="0" w:firstRowLastColumn="0" w:lastRowFirstColumn="0" w:lastRowLastColumn="0"/>
              <w:rPr>
                <w:noProof/>
              </w:rPr>
            </w:pPr>
            <w:sdt>
              <w:sdtPr>
                <w:id w:val="-344706905"/>
                <w14:checkbox>
                  <w14:checked w14:val="0"/>
                  <w14:checkedState w14:val="0052" w14:font="Wingdings 2"/>
                  <w14:uncheckedState w14:val="00A3" w14:font="Wingdings 2"/>
                </w14:checkbox>
              </w:sdtPr>
              <w:sdtContent>
                <w:r w:rsidR="00090E4F">
                  <w:sym w:font="Wingdings 2" w:char="F0A3"/>
                </w:r>
              </w:sdtContent>
            </w:sdt>
            <w:r w:rsidR="00E65FFB">
              <w:tab/>
            </w:r>
            <w:r w:rsidR="00CF5EAC">
              <w:rPr>
                <w:noProof/>
              </w:rPr>
              <w:t xml:space="preserve">the </w:t>
            </w:r>
            <w:r w:rsidR="00CF5EAC" w:rsidRPr="005201D8">
              <w:rPr>
                <w:i/>
                <w:iCs/>
                <w:noProof/>
              </w:rPr>
              <w:t>VET Student Loan</w:t>
            </w:r>
            <w:r w:rsidR="004427B2">
              <w:rPr>
                <w:i/>
                <w:iCs/>
                <w:noProof/>
              </w:rPr>
              <w:t>s</w:t>
            </w:r>
            <w:r w:rsidR="00CF5EAC" w:rsidRPr="005201D8">
              <w:rPr>
                <w:i/>
                <w:iCs/>
                <w:noProof/>
              </w:rPr>
              <w:t xml:space="preserve"> Act 2016</w:t>
            </w:r>
          </w:p>
          <w:p w14:paraId="6EF14B4A" w14:textId="77777777" w:rsidR="00CF5EAC" w:rsidRDefault="00000000" w:rsidP="00E65FFB">
            <w:pPr>
              <w:pStyle w:val="Tabletext"/>
              <w:ind w:left="284" w:hanging="284"/>
              <w:cnfStyle w:val="000000000000" w:firstRow="0" w:lastRow="0" w:firstColumn="0" w:lastColumn="0" w:oddVBand="0" w:evenVBand="0" w:oddHBand="0" w:evenHBand="0" w:firstRowFirstColumn="0" w:firstRowLastColumn="0" w:lastRowFirstColumn="0" w:lastRowLastColumn="0"/>
              <w:rPr>
                <w:noProof/>
              </w:rPr>
            </w:pPr>
            <w:sdt>
              <w:sdtPr>
                <w:id w:val="1422449772"/>
                <w14:checkbox>
                  <w14:checked w14:val="0"/>
                  <w14:checkedState w14:val="0052" w14:font="Wingdings 2"/>
                  <w14:uncheckedState w14:val="00A3" w14:font="Wingdings 2"/>
                </w14:checkbox>
              </w:sdtPr>
              <w:sdtContent>
                <w:r w:rsidR="00090E4F">
                  <w:sym w:font="Wingdings 2" w:char="F0A3"/>
                </w:r>
              </w:sdtContent>
            </w:sdt>
            <w:r w:rsidR="00E65FFB">
              <w:tab/>
            </w:r>
            <w:r w:rsidR="00CF5EAC">
              <w:rPr>
                <w:noProof/>
              </w:rPr>
              <w:t xml:space="preserve">subsidy funding arrangements with the </w:t>
            </w:r>
            <w:r w:rsidR="00B04789">
              <w:rPr>
                <w:noProof/>
              </w:rPr>
              <w:t>s</w:t>
            </w:r>
            <w:r w:rsidR="00CF5EAC">
              <w:rPr>
                <w:noProof/>
              </w:rPr>
              <w:t xml:space="preserve">tate or </w:t>
            </w:r>
            <w:r w:rsidR="00090E4F">
              <w:rPr>
                <w:noProof/>
              </w:rPr>
              <w:br/>
            </w:r>
            <w:r w:rsidR="00B04789">
              <w:rPr>
                <w:noProof/>
              </w:rPr>
              <w:t>t</w:t>
            </w:r>
            <w:r w:rsidR="00CF5EAC">
              <w:rPr>
                <w:noProof/>
              </w:rPr>
              <w:t>erritory</w:t>
            </w:r>
            <w:r w:rsidR="00B42FE3">
              <w:rPr>
                <w:noProof/>
              </w:rPr>
              <w:t xml:space="preserve"> </w:t>
            </w:r>
            <w:r w:rsidR="00CF5EAC">
              <w:rPr>
                <w:noProof/>
              </w:rPr>
              <w:t>for the pr</w:t>
            </w:r>
            <w:r w:rsidR="004427B2">
              <w:rPr>
                <w:noProof/>
              </w:rPr>
              <w:t>o</w:t>
            </w:r>
            <w:r w:rsidR="00CF5EAC">
              <w:rPr>
                <w:noProof/>
              </w:rPr>
              <w:t>vision of education</w:t>
            </w:r>
          </w:p>
          <w:p w14:paraId="39E236C4" w14:textId="77777777" w:rsidR="00CF5EAC" w:rsidRPr="00A35EF4" w:rsidRDefault="00000000" w:rsidP="00E65FFB">
            <w:pPr>
              <w:pStyle w:val="Tabletext"/>
              <w:ind w:left="284" w:hanging="284"/>
              <w:cnfStyle w:val="000000000000" w:firstRow="0" w:lastRow="0" w:firstColumn="0" w:lastColumn="0" w:oddVBand="0" w:evenVBand="0" w:oddHBand="0" w:evenHBand="0" w:firstRowFirstColumn="0" w:firstRowLastColumn="0" w:lastRowFirstColumn="0" w:lastRowLastColumn="0"/>
              <w:rPr>
                <w:noProof/>
              </w:rPr>
            </w:pPr>
            <w:sdt>
              <w:sdtPr>
                <w:id w:val="-1111735314"/>
                <w14:checkbox>
                  <w14:checked w14:val="0"/>
                  <w14:checkedState w14:val="0052" w14:font="Wingdings 2"/>
                  <w14:uncheckedState w14:val="00A3" w14:font="Wingdings 2"/>
                </w14:checkbox>
              </w:sdtPr>
              <w:sdtContent>
                <w:r w:rsidR="00090E4F">
                  <w:sym w:font="Wingdings 2" w:char="F0A3"/>
                </w:r>
              </w:sdtContent>
            </w:sdt>
            <w:r w:rsidR="00E65FFB">
              <w:tab/>
            </w:r>
            <w:r w:rsidR="00CF5EAC">
              <w:rPr>
                <w:noProof/>
              </w:rPr>
              <w:t xml:space="preserve">any other law of the Commonwealth or of the </w:t>
            </w:r>
            <w:r w:rsidR="00B04789">
              <w:rPr>
                <w:noProof/>
              </w:rPr>
              <w:t>s</w:t>
            </w:r>
            <w:r w:rsidR="00CF5EAC">
              <w:rPr>
                <w:noProof/>
              </w:rPr>
              <w:t xml:space="preserve">tate or </w:t>
            </w:r>
            <w:r w:rsidR="00090E4F">
              <w:rPr>
                <w:noProof/>
              </w:rPr>
              <w:br/>
            </w:r>
            <w:r w:rsidR="00B04789">
              <w:rPr>
                <w:noProof/>
              </w:rPr>
              <w:t>t</w:t>
            </w:r>
            <w:r w:rsidR="00CF5EAC">
              <w:rPr>
                <w:noProof/>
              </w:rPr>
              <w:t>erritory</w:t>
            </w:r>
          </w:p>
        </w:tc>
        <w:tc>
          <w:tcPr>
            <w:tcW w:w="3123" w:type="dxa"/>
            <w:gridSpan w:val="2"/>
            <w:shd w:val="clear" w:color="auto" w:fill="auto"/>
          </w:tcPr>
          <w:p w14:paraId="365BD1CC" w14:textId="77777777" w:rsidR="00CF5EAC" w:rsidRDefault="00000000" w:rsidP="00090E4F">
            <w:pPr>
              <w:pStyle w:val="Tabletext"/>
              <w:cnfStyle w:val="000000000000" w:firstRow="0" w:lastRow="0" w:firstColumn="0" w:lastColumn="0" w:oddVBand="0" w:evenVBand="0" w:oddHBand="0" w:evenHBand="0" w:firstRowFirstColumn="0" w:firstRowLastColumn="0" w:lastRowFirstColumn="0" w:lastRowLastColumn="0"/>
            </w:pPr>
            <w:sdt>
              <w:sdtPr>
                <w:id w:val="2048025941"/>
                <w14:checkbox>
                  <w14:checked w14:val="0"/>
                  <w14:checkedState w14:val="0052" w14:font="Wingdings 2"/>
                  <w14:uncheckedState w14:val="00A3" w14:font="Wingdings 2"/>
                </w14:checkbox>
              </w:sdtPr>
              <w:sdtContent>
                <w:r w:rsidR="00090E4F">
                  <w:sym w:font="Wingdings 2" w:char="F0A3"/>
                </w:r>
              </w:sdtContent>
            </w:sdt>
            <w:r w:rsidR="00090E4F">
              <w:t xml:space="preserve">   </w:t>
            </w:r>
            <w:r w:rsidR="00CF5EAC">
              <w:t>No</w:t>
            </w:r>
          </w:p>
          <w:p w14:paraId="7B8C5BB8" w14:textId="77777777" w:rsidR="00CF5EAC" w:rsidRDefault="00CF5EAC" w:rsidP="00090E4F">
            <w:pPr>
              <w:pStyle w:val="Tabletext"/>
              <w:ind w:left="350"/>
              <w:cnfStyle w:val="000000000000" w:firstRow="0" w:lastRow="0" w:firstColumn="0" w:lastColumn="0" w:oddVBand="0" w:evenVBand="0" w:oddHBand="0" w:evenHBand="0" w:firstRowFirstColumn="0" w:firstRowLastColumn="0" w:lastRowFirstColumn="0" w:lastRowLastColumn="0"/>
              <w:rPr>
                <w:i/>
                <w:iCs/>
              </w:rPr>
            </w:pPr>
            <w:r>
              <w:rPr>
                <w:i/>
                <w:iCs/>
              </w:rPr>
              <w:t xml:space="preserve">Go to </w:t>
            </w:r>
            <w:r w:rsidRPr="00375FE6">
              <w:rPr>
                <w:i/>
                <w:iCs/>
              </w:rPr>
              <w:t xml:space="preserve">Question </w:t>
            </w:r>
            <w:r>
              <w:rPr>
                <w:i/>
                <w:iCs/>
              </w:rPr>
              <w:t>8</w:t>
            </w:r>
            <w:r w:rsidR="006E0007">
              <w:rPr>
                <w:i/>
                <w:iCs/>
              </w:rPr>
              <w:t>.</w:t>
            </w:r>
          </w:p>
          <w:p w14:paraId="52A78F2A" w14:textId="77777777" w:rsidR="00CF5EAC" w:rsidRPr="001D1A24" w:rsidRDefault="00CF5EAC" w:rsidP="001D1A24">
            <w:pPr>
              <w:pStyle w:val="Tabletext"/>
              <w:cnfStyle w:val="000000000000" w:firstRow="0" w:lastRow="0" w:firstColumn="0" w:lastColumn="0" w:oddVBand="0" w:evenVBand="0" w:oddHBand="0" w:evenHBand="0" w:firstRowFirstColumn="0" w:firstRowLastColumn="0" w:lastRowFirstColumn="0" w:lastRowLastColumn="0"/>
            </w:pPr>
          </w:p>
          <w:p w14:paraId="012C18B3" w14:textId="77777777" w:rsidR="00CF5EAC" w:rsidRDefault="00000000" w:rsidP="00090E4F">
            <w:pPr>
              <w:pStyle w:val="Tabletext"/>
              <w:cnfStyle w:val="000000000000" w:firstRow="0" w:lastRow="0" w:firstColumn="0" w:lastColumn="0" w:oddVBand="0" w:evenVBand="0" w:oddHBand="0" w:evenHBand="0" w:firstRowFirstColumn="0" w:firstRowLastColumn="0" w:lastRowFirstColumn="0" w:lastRowLastColumn="0"/>
            </w:pPr>
            <w:sdt>
              <w:sdtPr>
                <w:id w:val="1096760232"/>
                <w14:checkbox>
                  <w14:checked w14:val="0"/>
                  <w14:checkedState w14:val="0052" w14:font="Wingdings 2"/>
                  <w14:uncheckedState w14:val="00A3" w14:font="Wingdings 2"/>
                </w14:checkbox>
              </w:sdtPr>
              <w:sdtContent>
                <w:r w:rsidR="00090E4F">
                  <w:sym w:font="Wingdings 2" w:char="F0A3"/>
                </w:r>
              </w:sdtContent>
            </w:sdt>
            <w:r w:rsidR="00090E4F">
              <w:t xml:space="preserve">   </w:t>
            </w:r>
            <w:r w:rsidR="00CF5EAC" w:rsidRPr="00375FE6">
              <w:t>Yes</w:t>
            </w:r>
          </w:p>
          <w:p w14:paraId="13BC47B9" w14:textId="77777777" w:rsidR="00A35EF4" w:rsidRPr="00A35EF4" w:rsidRDefault="00CF5EAC" w:rsidP="00090E4F">
            <w:pPr>
              <w:pStyle w:val="Tabletext"/>
              <w:ind w:left="350"/>
              <w:cnfStyle w:val="000000000000" w:firstRow="0" w:lastRow="0" w:firstColumn="0" w:lastColumn="0" w:oddVBand="0" w:evenVBand="0" w:oddHBand="0" w:evenHBand="0" w:firstRowFirstColumn="0" w:firstRowLastColumn="0" w:lastRowFirstColumn="0" w:lastRowLastColumn="0"/>
              <w:rPr>
                <w:noProof/>
              </w:rPr>
            </w:pPr>
            <w:r w:rsidRPr="00A66DF8">
              <w:rPr>
                <w:i/>
                <w:iCs/>
              </w:rPr>
              <w:t xml:space="preserve">Provide </w:t>
            </w:r>
            <w:r>
              <w:rPr>
                <w:i/>
                <w:iCs/>
              </w:rPr>
              <w:t xml:space="preserve">details </w:t>
            </w:r>
            <w:r w:rsidR="00B42FE3">
              <w:rPr>
                <w:i/>
                <w:iCs/>
              </w:rPr>
              <w:t>below and</w:t>
            </w:r>
            <w:r w:rsidRPr="00A66DF8">
              <w:rPr>
                <w:i/>
                <w:iCs/>
              </w:rPr>
              <w:t xml:space="preserve"> go to</w:t>
            </w:r>
            <w:r>
              <w:rPr>
                <w:i/>
                <w:iCs/>
              </w:rPr>
              <w:t xml:space="preserve"> </w:t>
            </w:r>
            <w:r w:rsidRPr="00A66DF8">
              <w:rPr>
                <w:i/>
                <w:iCs/>
              </w:rPr>
              <w:t>Question</w:t>
            </w:r>
            <w:r>
              <w:rPr>
                <w:i/>
                <w:iCs/>
              </w:rPr>
              <w:t xml:space="preserve"> 8</w:t>
            </w:r>
            <w:r w:rsidR="006E0007">
              <w:rPr>
                <w:i/>
                <w:iCs/>
              </w:rPr>
              <w:t>.</w:t>
            </w:r>
          </w:p>
        </w:tc>
      </w:tr>
      <w:tr w:rsidR="00CF5EAC" w14:paraId="32F4FB07" w14:textId="77777777" w:rsidTr="005201D8">
        <w:trPr>
          <w:trHeight w:val="358"/>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71DAC936" w14:textId="77777777" w:rsidR="00CF5EAC" w:rsidRPr="003B5865" w:rsidRDefault="00CF5EAC" w:rsidP="003B5865">
            <w:pPr>
              <w:pStyle w:val="Tabletext"/>
            </w:pPr>
          </w:p>
        </w:tc>
        <w:tc>
          <w:tcPr>
            <w:tcW w:w="8409" w:type="dxa"/>
            <w:gridSpan w:val="4"/>
            <w:shd w:val="clear" w:color="auto" w:fill="auto"/>
          </w:tcPr>
          <w:tbl>
            <w:tblPr>
              <w:tblStyle w:val="QCAAtablestyle5"/>
              <w:tblW w:w="0" w:type="auto"/>
              <w:tblLayout w:type="fixed"/>
              <w:tblLook w:val="04A0" w:firstRow="1" w:lastRow="0" w:firstColumn="1" w:lastColumn="0" w:noHBand="0" w:noVBand="1"/>
            </w:tblPr>
            <w:tblGrid>
              <w:gridCol w:w="2901"/>
              <w:gridCol w:w="5271"/>
            </w:tblGrid>
            <w:tr w:rsidR="00D85D90" w14:paraId="697D55EB" w14:textId="77777777" w:rsidTr="00090E4F">
              <w:trPr>
                <w:cnfStyle w:val="100000000000" w:firstRow="1" w:lastRow="0" w:firstColumn="0" w:lastColumn="0" w:oddVBand="0" w:evenVBand="0" w:oddHBand="0" w:evenHBand="0" w:firstRowFirstColumn="0" w:firstRowLastColumn="0" w:lastRowFirstColumn="0" w:lastRowLastColumn="0"/>
              </w:trPr>
              <w:tc>
                <w:tcPr>
                  <w:tcW w:w="2901" w:type="dxa"/>
                </w:tcPr>
                <w:p w14:paraId="7166012B" w14:textId="77777777" w:rsidR="00D85D90" w:rsidRPr="00B42FE3" w:rsidRDefault="00D85D90" w:rsidP="00B42FE3">
                  <w:pPr>
                    <w:pStyle w:val="Tabletext"/>
                  </w:pPr>
                  <w:r w:rsidRPr="00B42FE3">
                    <w:t xml:space="preserve">Name of person </w:t>
                  </w:r>
                  <w:r w:rsidR="004C01A3" w:rsidRPr="00B42FE3">
                    <w:t>determined not to be fit and proper:</w:t>
                  </w:r>
                </w:p>
              </w:tc>
              <w:tc>
                <w:tcPr>
                  <w:tcW w:w="5271" w:type="dxa"/>
                </w:tcPr>
                <w:p w14:paraId="7147C5D4" w14:textId="77777777" w:rsidR="00D85D90" w:rsidRDefault="00000000" w:rsidP="00D85D90">
                  <w:pPr>
                    <w:pStyle w:val="Tabletext"/>
                  </w:pPr>
                  <w:sdt>
                    <w:sdtPr>
                      <w:id w:val="-1225831373"/>
                      <w:placeholder>
                        <w:docPart w:val="E8B06E5E69AA4D93A886604EB2C7B095"/>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D85D90" w14:paraId="6238D3C6" w14:textId="77777777" w:rsidTr="00090E4F">
              <w:tc>
                <w:tcPr>
                  <w:tcW w:w="2901" w:type="dxa"/>
                </w:tcPr>
                <w:p w14:paraId="0855F49D" w14:textId="77777777" w:rsidR="004C01A3" w:rsidRPr="00B42FE3" w:rsidRDefault="004C01A3" w:rsidP="00B42FE3">
                  <w:pPr>
                    <w:pStyle w:val="Tabletext"/>
                  </w:pPr>
                  <w:r w:rsidRPr="00B42FE3">
                    <w:t>When determination occurred:</w:t>
                  </w:r>
                </w:p>
              </w:tc>
              <w:tc>
                <w:tcPr>
                  <w:tcW w:w="5271" w:type="dxa"/>
                </w:tcPr>
                <w:p w14:paraId="6495CF26" w14:textId="77777777" w:rsidR="00D85D90" w:rsidRDefault="00000000" w:rsidP="00D85D90">
                  <w:pPr>
                    <w:pStyle w:val="Tabletext"/>
                  </w:pPr>
                  <w:sdt>
                    <w:sdtPr>
                      <w:id w:val="720332586"/>
                      <w:placeholder>
                        <w:docPart w:val="638AA1E9B97449999919F803F28C8545"/>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D85D90" w14:paraId="31B15360" w14:textId="77777777" w:rsidTr="00090E4F">
              <w:tc>
                <w:tcPr>
                  <w:tcW w:w="2901" w:type="dxa"/>
                </w:tcPr>
                <w:p w14:paraId="39212D25" w14:textId="77777777" w:rsidR="004C01A3" w:rsidRPr="00B42FE3" w:rsidRDefault="00DC244D" w:rsidP="00B42FE3">
                  <w:pPr>
                    <w:pStyle w:val="Tabletext"/>
                  </w:pPr>
                  <w:r>
                    <w:t>Wa</w:t>
                  </w:r>
                  <w:r w:rsidR="004C01A3" w:rsidRPr="00B42FE3">
                    <w:t>s the determination made in relation to a business within the education sector?</w:t>
                  </w:r>
                </w:p>
              </w:tc>
              <w:tc>
                <w:tcPr>
                  <w:tcW w:w="5271" w:type="dxa"/>
                </w:tcPr>
                <w:p w14:paraId="48CDB297" w14:textId="77777777" w:rsidR="00D85D90" w:rsidRPr="00090E4F" w:rsidRDefault="00000000" w:rsidP="00090E4F">
                  <w:pPr>
                    <w:pStyle w:val="Tabletext"/>
                  </w:pPr>
                  <w:sdt>
                    <w:sdtPr>
                      <w:id w:val="-1682107711"/>
                      <w14:checkbox>
                        <w14:checked w14:val="0"/>
                        <w14:checkedState w14:val="0052" w14:font="Wingdings 2"/>
                        <w14:uncheckedState w14:val="00A3" w14:font="Wingdings 2"/>
                      </w14:checkbox>
                    </w:sdtPr>
                    <w:sdtContent>
                      <w:r w:rsidR="00090E4F">
                        <w:sym w:font="Wingdings 2" w:char="F0A3"/>
                      </w:r>
                    </w:sdtContent>
                  </w:sdt>
                  <w:r w:rsidR="00090E4F">
                    <w:t xml:space="preserve">   </w:t>
                  </w:r>
                  <w:r w:rsidR="004C01A3" w:rsidRPr="00090E4F">
                    <w:t xml:space="preserve">Yes </w:t>
                  </w:r>
                </w:p>
                <w:p w14:paraId="16493601" w14:textId="77777777" w:rsidR="00B24682" w:rsidRPr="00090E4F" w:rsidRDefault="00B24682" w:rsidP="00090E4F">
                  <w:pPr>
                    <w:pStyle w:val="Tabletext"/>
                  </w:pPr>
                </w:p>
                <w:p w14:paraId="11A99477" w14:textId="77777777" w:rsidR="004C01A3" w:rsidRDefault="00000000" w:rsidP="00090E4F">
                  <w:pPr>
                    <w:pStyle w:val="Tabletext"/>
                  </w:pPr>
                  <w:sdt>
                    <w:sdtPr>
                      <w:id w:val="1249857829"/>
                      <w14:checkbox>
                        <w14:checked w14:val="0"/>
                        <w14:checkedState w14:val="0052" w14:font="Wingdings 2"/>
                        <w14:uncheckedState w14:val="00A3" w14:font="Wingdings 2"/>
                      </w14:checkbox>
                    </w:sdtPr>
                    <w:sdtContent>
                      <w:r w:rsidR="00090E4F">
                        <w:sym w:font="Wingdings 2" w:char="F0A3"/>
                      </w:r>
                    </w:sdtContent>
                  </w:sdt>
                  <w:r w:rsidR="00090E4F">
                    <w:t xml:space="preserve">   </w:t>
                  </w:r>
                  <w:r w:rsidR="004C01A3" w:rsidRPr="00090E4F">
                    <w:t>No</w:t>
                  </w:r>
                </w:p>
              </w:tc>
            </w:tr>
            <w:tr w:rsidR="00D85D90" w14:paraId="2D480555" w14:textId="77777777" w:rsidTr="00090E4F">
              <w:tc>
                <w:tcPr>
                  <w:tcW w:w="2901" w:type="dxa"/>
                </w:tcPr>
                <w:p w14:paraId="7AD861EA" w14:textId="77777777" w:rsidR="00D85D90" w:rsidRPr="00B42FE3" w:rsidRDefault="004C01A3" w:rsidP="00B42FE3">
                  <w:pPr>
                    <w:pStyle w:val="Tabletext"/>
                  </w:pPr>
                  <w:r w:rsidRPr="00B42FE3">
                    <w:t>Why the determination was made:</w:t>
                  </w:r>
                </w:p>
              </w:tc>
              <w:tc>
                <w:tcPr>
                  <w:tcW w:w="5271" w:type="dxa"/>
                </w:tcPr>
                <w:p w14:paraId="5A313841" w14:textId="77777777" w:rsidR="00D85D90" w:rsidRDefault="00000000" w:rsidP="00D85D90">
                  <w:pPr>
                    <w:pStyle w:val="Tabletext"/>
                  </w:pPr>
                  <w:sdt>
                    <w:sdtPr>
                      <w:id w:val="-929036763"/>
                      <w:placeholder>
                        <w:docPart w:val="92DE3CD00ABA4D4BA20E5551CF053256"/>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3F01610D" w14:textId="77777777" w:rsidR="00CF5EAC" w:rsidRDefault="00000000" w:rsidP="00090E4F">
            <w:pPr>
              <w:pStyle w:val="Tabletext"/>
              <w:spacing w:before="120"/>
              <w:cnfStyle w:val="000000000000" w:firstRow="0" w:lastRow="0" w:firstColumn="0" w:lastColumn="0" w:oddVBand="0" w:evenVBand="0" w:oddHBand="0" w:evenHBand="0" w:firstRowFirstColumn="0" w:firstRowLastColumn="0" w:lastRowFirstColumn="0" w:lastRowLastColumn="0"/>
              <w:rPr>
                <w:b/>
                <w:bCs/>
                <w:noProof/>
              </w:rPr>
            </w:pPr>
            <w:sdt>
              <w:sdtPr>
                <w:id w:val="-452722718"/>
                <w14:checkbox>
                  <w14:checked w14:val="0"/>
                  <w14:checkedState w14:val="0052" w14:font="Wingdings 2"/>
                  <w14:uncheckedState w14:val="00A3" w14:font="Wingdings 2"/>
                </w14:checkbox>
              </w:sdtPr>
              <w:sdtContent>
                <w:r w:rsidR="00090E4F">
                  <w:sym w:font="Wingdings 2" w:char="F0A3"/>
                </w:r>
              </w:sdtContent>
            </w:sdt>
            <w:r w:rsidR="00090E4F">
              <w:t xml:space="preserve">   </w:t>
            </w:r>
            <w:r w:rsidR="004C01A3">
              <w:t>A separate document listing additional persons is attached.</w:t>
            </w:r>
          </w:p>
        </w:tc>
      </w:tr>
      <w:tr w:rsidR="004C01A3" w14:paraId="4F47661D" w14:textId="77777777" w:rsidTr="005201D8">
        <w:trPr>
          <w:trHeight w:val="1483"/>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7B4F0412" w14:textId="77777777" w:rsidR="004C01A3" w:rsidRPr="00090E4F" w:rsidRDefault="004C01A3" w:rsidP="00090E4F">
            <w:pPr>
              <w:pStyle w:val="Tabletext"/>
            </w:pPr>
            <w:r w:rsidRPr="00090E4F">
              <w:lastRenderedPageBreak/>
              <w:t>8.</w:t>
            </w:r>
          </w:p>
        </w:tc>
        <w:tc>
          <w:tcPr>
            <w:tcW w:w="5286" w:type="dxa"/>
            <w:gridSpan w:val="2"/>
            <w:shd w:val="clear" w:color="auto" w:fill="auto"/>
          </w:tcPr>
          <w:p w14:paraId="215C2026" w14:textId="77777777" w:rsidR="004C01A3" w:rsidRPr="004C01A3" w:rsidRDefault="004C01A3" w:rsidP="00090E4F">
            <w:pPr>
              <w:pStyle w:val="Tabletext"/>
              <w:cnfStyle w:val="000000000000" w:firstRow="0" w:lastRow="0" w:firstColumn="0" w:lastColumn="0" w:oddVBand="0" w:evenVBand="0" w:oddHBand="0" w:evenHBand="0" w:firstRowFirstColumn="0" w:firstRowLastColumn="0" w:lastRowFirstColumn="0" w:lastRowLastColumn="0"/>
              <w:rPr>
                <w:noProof/>
              </w:rPr>
            </w:pPr>
            <w:r w:rsidRPr="004C01A3">
              <w:rPr>
                <w:noProof/>
              </w:rPr>
              <w:t>Have you or any related person ever been disqualified from managing co</w:t>
            </w:r>
            <w:r w:rsidR="00CB2875">
              <w:rPr>
                <w:noProof/>
              </w:rPr>
              <w:t>r</w:t>
            </w:r>
            <w:r w:rsidRPr="004C01A3">
              <w:rPr>
                <w:noProof/>
              </w:rPr>
              <w:t xml:space="preserve">porations under Part 2D.6 of the </w:t>
            </w:r>
            <w:r w:rsidRPr="005201D8">
              <w:rPr>
                <w:i/>
                <w:iCs/>
                <w:noProof/>
              </w:rPr>
              <w:t>Corpora</w:t>
            </w:r>
            <w:r w:rsidR="000A7718" w:rsidRPr="005201D8">
              <w:rPr>
                <w:i/>
                <w:iCs/>
                <w:noProof/>
              </w:rPr>
              <w:t>t</w:t>
            </w:r>
            <w:r w:rsidRPr="005201D8">
              <w:rPr>
                <w:i/>
                <w:iCs/>
                <w:noProof/>
              </w:rPr>
              <w:t>ions Act 2001</w:t>
            </w:r>
            <w:r w:rsidRPr="004C01A3">
              <w:rPr>
                <w:noProof/>
              </w:rPr>
              <w:t>?</w:t>
            </w:r>
          </w:p>
        </w:tc>
        <w:tc>
          <w:tcPr>
            <w:tcW w:w="3123" w:type="dxa"/>
            <w:gridSpan w:val="2"/>
            <w:shd w:val="clear" w:color="auto" w:fill="auto"/>
          </w:tcPr>
          <w:p w14:paraId="664A2426" w14:textId="77777777" w:rsidR="004C01A3" w:rsidRDefault="00000000" w:rsidP="00090E4F">
            <w:pPr>
              <w:pStyle w:val="Tabletext"/>
              <w:cnfStyle w:val="000000000000" w:firstRow="0" w:lastRow="0" w:firstColumn="0" w:lastColumn="0" w:oddVBand="0" w:evenVBand="0" w:oddHBand="0" w:evenHBand="0" w:firstRowFirstColumn="0" w:firstRowLastColumn="0" w:lastRowFirstColumn="0" w:lastRowLastColumn="0"/>
            </w:pPr>
            <w:sdt>
              <w:sdtPr>
                <w:id w:val="1766493128"/>
                <w14:checkbox>
                  <w14:checked w14:val="0"/>
                  <w14:checkedState w14:val="0052" w14:font="Wingdings 2"/>
                  <w14:uncheckedState w14:val="00A3" w14:font="Wingdings 2"/>
                </w14:checkbox>
              </w:sdtPr>
              <w:sdtContent>
                <w:r w:rsidR="00090E4F">
                  <w:sym w:font="Wingdings 2" w:char="F0A3"/>
                </w:r>
              </w:sdtContent>
            </w:sdt>
            <w:r w:rsidR="00090E4F">
              <w:t xml:space="preserve">   </w:t>
            </w:r>
            <w:r w:rsidR="004C01A3">
              <w:t>No</w:t>
            </w:r>
          </w:p>
          <w:p w14:paraId="4559B78C" w14:textId="77777777" w:rsidR="004C01A3" w:rsidRPr="00090E4F" w:rsidRDefault="004C01A3" w:rsidP="00090E4F">
            <w:pPr>
              <w:pStyle w:val="Tabletext"/>
              <w:ind w:left="335"/>
              <w:cnfStyle w:val="000000000000" w:firstRow="0" w:lastRow="0" w:firstColumn="0" w:lastColumn="0" w:oddVBand="0" w:evenVBand="0" w:oddHBand="0" w:evenHBand="0" w:firstRowFirstColumn="0" w:firstRowLastColumn="0" w:lastRowFirstColumn="0" w:lastRowLastColumn="0"/>
              <w:rPr>
                <w:i/>
                <w:iCs/>
              </w:rPr>
            </w:pPr>
            <w:r w:rsidRPr="00090E4F">
              <w:rPr>
                <w:i/>
                <w:iCs/>
              </w:rPr>
              <w:t>Go to Question 9</w:t>
            </w:r>
            <w:r w:rsidR="006E0007">
              <w:rPr>
                <w:i/>
                <w:iCs/>
              </w:rPr>
              <w:t>.</w:t>
            </w:r>
          </w:p>
          <w:p w14:paraId="1DE3455C" w14:textId="77777777" w:rsidR="004C01A3" w:rsidRPr="002F1181" w:rsidRDefault="004C01A3" w:rsidP="00E8578F">
            <w:pPr>
              <w:pStyle w:val="Tabletext"/>
              <w:cnfStyle w:val="000000000000" w:firstRow="0" w:lastRow="0" w:firstColumn="0" w:lastColumn="0" w:oddVBand="0" w:evenVBand="0" w:oddHBand="0" w:evenHBand="0" w:firstRowFirstColumn="0" w:firstRowLastColumn="0" w:lastRowFirstColumn="0" w:lastRowLastColumn="0"/>
            </w:pPr>
          </w:p>
          <w:p w14:paraId="32E8A98C" w14:textId="77777777" w:rsidR="004C01A3" w:rsidRDefault="00000000" w:rsidP="00090E4F">
            <w:pPr>
              <w:pStyle w:val="Tabletext"/>
              <w:cnfStyle w:val="000000000000" w:firstRow="0" w:lastRow="0" w:firstColumn="0" w:lastColumn="0" w:oddVBand="0" w:evenVBand="0" w:oddHBand="0" w:evenHBand="0" w:firstRowFirstColumn="0" w:firstRowLastColumn="0" w:lastRowFirstColumn="0" w:lastRowLastColumn="0"/>
            </w:pPr>
            <w:sdt>
              <w:sdtPr>
                <w:id w:val="-233934179"/>
                <w14:checkbox>
                  <w14:checked w14:val="0"/>
                  <w14:checkedState w14:val="0052" w14:font="Wingdings 2"/>
                  <w14:uncheckedState w14:val="00A3" w14:font="Wingdings 2"/>
                </w14:checkbox>
              </w:sdtPr>
              <w:sdtContent>
                <w:r w:rsidR="00090E4F">
                  <w:sym w:font="Wingdings 2" w:char="F0A3"/>
                </w:r>
              </w:sdtContent>
            </w:sdt>
            <w:r w:rsidR="00090E4F">
              <w:t xml:space="preserve">   </w:t>
            </w:r>
            <w:r w:rsidR="004C01A3" w:rsidRPr="00375FE6">
              <w:t>Yes</w:t>
            </w:r>
          </w:p>
          <w:p w14:paraId="22BD3282" w14:textId="77777777" w:rsidR="004C01A3" w:rsidRPr="00090E4F" w:rsidRDefault="004C01A3" w:rsidP="00090E4F">
            <w:pPr>
              <w:pStyle w:val="Tabletext"/>
              <w:ind w:left="335"/>
              <w:cnfStyle w:val="000000000000" w:firstRow="0" w:lastRow="0" w:firstColumn="0" w:lastColumn="0" w:oddVBand="0" w:evenVBand="0" w:oddHBand="0" w:evenHBand="0" w:firstRowFirstColumn="0" w:firstRowLastColumn="0" w:lastRowFirstColumn="0" w:lastRowLastColumn="0"/>
              <w:rPr>
                <w:i/>
                <w:iCs/>
              </w:rPr>
            </w:pPr>
            <w:r w:rsidRPr="00090E4F">
              <w:rPr>
                <w:i/>
                <w:iCs/>
              </w:rPr>
              <w:t xml:space="preserve">Provide details </w:t>
            </w:r>
            <w:r w:rsidR="00B24682" w:rsidRPr="00090E4F">
              <w:rPr>
                <w:i/>
                <w:iCs/>
              </w:rPr>
              <w:t>below and</w:t>
            </w:r>
            <w:r w:rsidRPr="00090E4F">
              <w:rPr>
                <w:i/>
                <w:iCs/>
              </w:rPr>
              <w:t xml:space="preserve"> go to Question 9</w:t>
            </w:r>
            <w:r w:rsidR="006E0007">
              <w:rPr>
                <w:i/>
                <w:iCs/>
              </w:rPr>
              <w:t>.</w:t>
            </w:r>
          </w:p>
        </w:tc>
      </w:tr>
      <w:tr w:rsidR="004C01A3" w14:paraId="119F1B43" w14:textId="77777777" w:rsidTr="005201D8">
        <w:trPr>
          <w:trHeight w:val="2995"/>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01254BEB" w14:textId="77777777" w:rsidR="004C01A3" w:rsidRPr="00090E4F" w:rsidRDefault="004C01A3" w:rsidP="00090E4F">
            <w:pPr>
              <w:pStyle w:val="Tabletext"/>
            </w:pPr>
          </w:p>
        </w:tc>
        <w:tc>
          <w:tcPr>
            <w:tcW w:w="8409" w:type="dxa"/>
            <w:gridSpan w:val="4"/>
            <w:shd w:val="clear" w:color="auto" w:fill="auto"/>
          </w:tcPr>
          <w:tbl>
            <w:tblPr>
              <w:tblStyle w:val="QCAAtablestyle5"/>
              <w:tblW w:w="0" w:type="auto"/>
              <w:tblLayout w:type="fixed"/>
              <w:tblLook w:val="04A0" w:firstRow="1" w:lastRow="0" w:firstColumn="1" w:lastColumn="0" w:noHBand="0" w:noVBand="1"/>
            </w:tblPr>
            <w:tblGrid>
              <w:gridCol w:w="2901"/>
              <w:gridCol w:w="5271"/>
            </w:tblGrid>
            <w:tr w:rsidR="00D84698" w:rsidRPr="00D84698" w14:paraId="013AC835" w14:textId="77777777" w:rsidTr="00D84698">
              <w:trPr>
                <w:cnfStyle w:val="100000000000" w:firstRow="1" w:lastRow="0" w:firstColumn="0" w:lastColumn="0" w:oddVBand="0" w:evenVBand="0" w:oddHBand="0" w:evenHBand="0" w:firstRowFirstColumn="0" w:firstRowLastColumn="0" w:lastRowFirstColumn="0" w:lastRowLastColumn="0"/>
              </w:trPr>
              <w:tc>
                <w:tcPr>
                  <w:tcW w:w="2901" w:type="dxa"/>
                </w:tcPr>
                <w:p w14:paraId="0EDE20A2" w14:textId="77777777" w:rsidR="00D84698" w:rsidRPr="00D84698" w:rsidRDefault="00D84698" w:rsidP="00D84698">
                  <w:pPr>
                    <w:pStyle w:val="Tabletext"/>
                  </w:pPr>
                  <w:r w:rsidRPr="00D84698">
                    <w:t>Name of person disqualified:</w:t>
                  </w:r>
                </w:p>
              </w:tc>
              <w:tc>
                <w:tcPr>
                  <w:tcW w:w="5271" w:type="dxa"/>
                </w:tcPr>
                <w:p w14:paraId="7A96AB69" w14:textId="77777777" w:rsidR="00D84698" w:rsidRPr="00D84698" w:rsidRDefault="00000000" w:rsidP="00D84698">
                  <w:pPr>
                    <w:pStyle w:val="Tabletext"/>
                  </w:pPr>
                  <w:sdt>
                    <w:sdtPr>
                      <w:id w:val="-9607390"/>
                      <w:placeholder>
                        <w:docPart w:val="B8F8F1F370A848988822CEE4B35EEC3C"/>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D84698" w:rsidRPr="00D84698" w14:paraId="7A8540F0" w14:textId="77777777" w:rsidTr="00D84698">
              <w:tc>
                <w:tcPr>
                  <w:tcW w:w="2901" w:type="dxa"/>
                </w:tcPr>
                <w:p w14:paraId="471F4816" w14:textId="77777777" w:rsidR="00D84698" w:rsidRPr="00D84698" w:rsidRDefault="00D84698" w:rsidP="00D84698">
                  <w:pPr>
                    <w:pStyle w:val="Tabletext"/>
                  </w:pPr>
                  <w:r w:rsidRPr="00D84698">
                    <w:t>Date qualification ended:</w:t>
                  </w:r>
                </w:p>
              </w:tc>
              <w:tc>
                <w:tcPr>
                  <w:tcW w:w="5271" w:type="dxa"/>
                </w:tcPr>
                <w:p w14:paraId="161D3BA1" w14:textId="77777777" w:rsidR="00D84698" w:rsidRPr="00D84698" w:rsidRDefault="00000000" w:rsidP="00D84698">
                  <w:pPr>
                    <w:pStyle w:val="Tabletext"/>
                  </w:pPr>
                  <w:sdt>
                    <w:sdtPr>
                      <w:id w:val="615340713"/>
                      <w:placeholder>
                        <w:docPart w:val="694E0252B2A7450E99B8EA2C297501B6"/>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D84698" w:rsidRPr="00D84698" w14:paraId="43A3ECD2" w14:textId="77777777" w:rsidTr="00D84698">
              <w:tc>
                <w:tcPr>
                  <w:tcW w:w="2901" w:type="dxa"/>
                </w:tcPr>
                <w:p w14:paraId="651932E4" w14:textId="77777777" w:rsidR="00D84698" w:rsidRPr="00D84698" w:rsidRDefault="00D84698" w:rsidP="00D84698">
                  <w:pPr>
                    <w:pStyle w:val="Tabletext"/>
                  </w:pPr>
                  <w:r w:rsidRPr="00D84698">
                    <w:t>Period of disqualification:</w:t>
                  </w:r>
                </w:p>
              </w:tc>
              <w:tc>
                <w:tcPr>
                  <w:tcW w:w="5271" w:type="dxa"/>
                </w:tcPr>
                <w:p w14:paraId="12C250D6" w14:textId="77777777" w:rsidR="00D84698" w:rsidRPr="00D84698" w:rsidRDefault="00D84698" w:rsidP="00D84698">
                  <w:pPr>
                    <w:pStyle w:val="Tabletext"/>
                  </w:pPr>
                  <w:r w:rsidRPr="00D84698">
                    <w:t xml:space="preserve">From </w:t>
                  </w:r>
                  <w:sdt>
                    <w:sdtPr>
                      <w:id w:val="830329527"/>
                      <w:placeholder>
                        <w:docPart w:val="DC9AC4AE40154B4E863DB26D7D6CC2D0"/>
                      </w:placeholder>
                      <w:showingPlcHdr/>
                      <w:date>
                        <w:dateFormat w:val="d/MM/yyyy"/>
                        <w:lid w:val="en-AU"/>
                        <w:storeMappedDataAs w:val="dateTime"/>
                        <w:calendar w:val="gregorian"/>
                      </w:date>
                    </w:sdtPr>
                    <w:sdtContent>
                      <w:r w:rsidR="004C4F6F" w:rsidRPr="004C4F6F">
                        <w:rPr>
                          <w:shd w:val="clear" w:color="auto" w:fill="F7EA9F" w:themeFill="accent6"/>
                        </w:rPr>
                        <w:t>[choose date]</w:t>
                      </w:r>
                    </w:sdtContent>
                  </w:sdt>
                  <w:r w:rsidRPr="00D84698">
                    <w:t xml:space="preserve"> </w:t>
                  </w:r>
                  <w:r w:rsidR="00903A4C">
                    <w:t>t</w:t>
                  </w:r>
                  <w:r w:rsidRPr="00D84698">
                    <w:t xml:space="preserve">o </w:t>
                  </w:r>
                  <w:sdt>
                    <w:sdtPr>
                      <w:id w:val="1294711335"/>
                      <w:placeholder>
                        <w:docPart w:val="5AE520E080B4450EBEA1227CFE6D0CA2"/>
                      </w:placeholder>
                      <w:showingPlcHdr/>
                      <w:date>
                        <w:dateFormat w:val="d/MM/yyyy"/>
                        <w:lid w:val="en-AU"/>
                        <w:storeMappedDataAs w:val="dateTime"/>
                        <w:calendar w:val="gregorian"/>
                      </w:date>
                    </w:sdtPr>
                    <w:sdtContent>
                      <w:r w:rsidR="004C4F6F" w:rsidRPr="004C4F6F">
                        <w:rPr>
                          <w:shd w:val="clear" w:color="auto" w:fill="F7EA9F" w:themeFill="accent6"/>
                        </w:rPr>
                        <w:t>[choose date]</w:t>
                      </w:r>
                    </w:sdtContent>
                  </w:sdt>
                </w:p>
              </w:tc>
            </w:tr>
            <w:tr w:rsidR="00D84698" w:rsidRPr="00D84698" w14:paraId="1302D592" w14:textId="77777777" w:rsidTr="00D84698">
              <w:tc>
                <w:tcPr>
                  <w:tcW w:w="2901" w:type="dxa"/>
                </w:tcPr>
                <w:p w14:paraId="02C10E48" w14:textId="77777777" w:rsidR="00D84698" w:rsidRPr="00D84698" w:rsidRDefault="00D84698" w:rsidP="00D84698">
                  <w:pPr>
                    <w:pStyle w:val="Tabletext"/>
                  </w:pPr>
                  <w:proofErr w:type="gramStart"/>
                  <w:r w:rsidRPr="00D84698">
                    <w:t>Amount</w:t>
                  </w:r>
                  <w:proofErr w:type="gramEnd"/>
                  <w:r w:rsidRPr="00D84698">
                    <w:t xml:space="preserve"> of fines payable (if</w:t>
                  </w:r>
                  <w:r w:rsidR="00E51AFA">
                    <w:t> </w:t>
                  </w:r>
                  <w:r w:rsidRPr="00D84698">
                    <w:t>applicable):</w:t>
                  </w:r>
                </w:p>
              </w:tc>
              <w:tc>
                <w:tcPr>
                  <w:tcW w:w="5271" w:type="dxa"/>
                </w:tcPr>
                <w:p w14:paraId="434D9967" w14:textId="77777777" w:rsidR="00D84698" w:rsidRPr="00D84698" w:rsidRDefault="00000000" w:rsidP="00D84698">
                  <w:pPr>
                    <w:pStyle w:val="Tabletext"/>
                  </w:pPr>
                  <w:sdt>
                    <w:sdtPr>
                      <w:id w:val="-1874300173"/>
                      <w:placeholder>
                        <w:docPart w:val="B52C69F3495E49D0846AAB702E1BE7F7"/>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D84698" w:rsidRPr="00D84698" w14:paraId="09A42565" w14:textId="77777777" w:rsidTr="00D84698">
              <w:tc>
                <w:tcPr>
                  <w:tcW w:w="2901" w:type="dxa"/>
                </w:tcPr>
                <w:p w14:paraId="6EC801A7" w14:textId="77777777" w:rsidR="00D84698" w:rsidRPr="00D84698" w:rsidRDefault="00D84698" w:rsidP="00D84698">
                  <w:pPr>
                    <w:pStyle w:val="Tabletext"/>
                  </w:pPr>
                  <w:r w:rsidRPr="00D84698">
                    <w:t>Was the company that this disqualification relates to an RTO, CRICOS or a business in the education sector?</w:t>
                  </w:r>
                </w:p>
              </w:tc>
              <w:tc>
                <w:tcPr>
                  <w:tcW w:w="5271" w:type="dxa"/>
                </w:tcPr>
                <w:p w14:paraId="09F445AE" w14:textId="77777777" w:rsidR="00D84698" w:rsidRPr="00D84698" w:rsidRDefault="00000000" w:rsidP="00D84698">
                  <w:pPr>
                    <w:pStyle w:val="Tabletext"/>
                  </w:pPr>
                  <w:sdt>
                    <w:sdtPr>
                      <w:id w:val="-683047743"/>
                      <w14:checkbox>
                        <w14:checked w14:val="0"/>
                        <w14:checkedState w14:val="0052" w14:font="Wingdings 2"/>
                        <w14:uncheckedState w14:val="00A3" w14:font="Wingdings 2"/>
                      </w14:checkbox>
                    </w:sdtPr>
                    <w:sdtContent>
                      <w:r w:rsidR="00D84698">
                        <w:sym w:font="Wingdings 2" w:char="F0A3"/>
                      </w:r>
                    </w:sdtContent>
                  </w:sdt>
                  <w:r w:rsidR="00D84698">
                    <w:t xml:space="preserve">   </w:t>
                  </w:r>
                  <w:r w:rsidR="00D84698" w:rsidRPr="00D84698">
                    <w:t>No</w:t>
                  </w:r>
                </w:p>
                <w:p w14:paraId="7B21C7CC" w14:textId="77777777" w:rsidR="00D84698" w:rsidRPr="00D84698" w:rsidRDefault="00D84698" w:rsidP="00D84698">
                  <w:pPr>
                    <w:pStyle w:val="Tabletext"/>
                  </w:pPr>
                </w:p>
                <w:p w14:paraId="59FAE806" w14:textId="77777777" w:rsidR="00D84698" w:rsidRPr="00D84698" w:rsidRDefault="00000000" w:rsidP="00D84698">
                  <w:pPr>
                    <w:pStyle w:val="Tabletext"/>
                  </w:pPr>
                  <w:sdt>
                    <w:sdtPr>
                      <w:id w:val="522513567"/>
                      <w14:checkbox>
                        <w14:checked w14:val="0"/>
                        <w14:checkedState w14:val="0052" w14:font="Wingdings 2"/>
                        <w14:uncheckedState w14:val="00A3" w14:font="Wingdings 2"/>
                      </w14:checkbox>
                    </w:sdtPr>
                    <w:sdtContent>
                      <w:r w:rsidR="00D84698">
                        <w:sym w:font="Wingdings 2" w:char="F0A3"/>
                      </w:r>
                    </w:sdtContent>
                  </w:sdt>
                  <w:r w:rsidR="00D84698">
                    <w:t xml:space="preserve">   </w:t>
                  </w:r>
                  <w:r w:rsidR="00D84698" w:rsidRPr="00D84698">
                    <w:t>Yes</w:t>
                  </w:r>
                </w:p>
              </w:tc>
            </w:tr>
          </w:tbl>
          <w:p w14:paraId="793B46CA" w14:textId="77777777" w:rsidR="006D0CA5" w:rsidRPr="001D1A24" w:rsidRDefault="006D0CA5" w:rsidP="006D0CA5">
            <w:pPr>
              <w:pStyle w:val="Tabletext"/>
              <w:cnfStyle w:val="000000000000" w:firstRow="0" w:lastRow="0" w:firstColumn="0" w:lastColumn="0" w:oddVBand="0" w:evenVBand="0" w:oddHBand="0" w:evenHBand="0" w:firstRowFirstColumn="0" w:firstRowLastColumn="0" w:lastRowFirstColumn="0" w:lastRowLastColumn="0"/>
            </w:pPr>
          </w:p>
          <w:p w14:paraId="7217AEF0" w14:textId="77777777" w:rsidR="00D84698" w:rsidRPr="00D84698" w:rsidRDefault="00000000" w:rsidP="006D0CA5">
            <w:pPr>
              <w:pStyle w:val="Tabletext"/>
              <w:cnfStyle w:val="000000000000" w:firstRow="0" w:lastRow="0" w:firstColumn="0" w:lastColumn="0" w:oddVBand="0" w:evenVBand="0" w:oddHBand="0" w:evenHBand="0" w:firstRowFirstColumn="0" w:firstRowLastColumn="0" w:lastRowFirstColumn="0" w:lastRowLastColumn="0"/>
            </w:pPr>
            <w:sdt>
              <w:sdtPr>
                <w:id w:val="953837102"/>
                <w14:checkbox>
                  <w14:checked w14:val="0"/>
                  <w14:checkedState w14:val="0052" w14:font="Wingdings 2"/>
                  <w14:uncheckedState w14:val="00A3" w14:font="Wingdings 2"/>
                </w14:checkbox>
              </w:sdtPr>
              <w:sdtContent>
                <w:r w:rsidR="006D0CA5">
                  <w:sym w:font="Wingdings 2" w:char="F0A3"/>
                </w:r>
              </w:sdtContent>
            </w:sdt>
            <w:r w:rsidR="006D0CA5">
              <w:t xml:space="preserve">   A separate document listing additional persons is attached.</w:t>
            </w:r>
          </w:p>
        </w:tc>
      </w:tr>
      <w:tr w:rsidR="00F13664" w14:paraId="5E67BEB9" w14:textId="77777777" w:rsidTr="005201D8">
        <w:trPr>
          <w:trHeight w:val="2120"/>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1FE58660" w14:textId="77777777" w:rsidR="00F13664" w:rsidRPr="00090E4F" w:rsidRDefault="00F13664" w:rsidP="00090E4F">
            <w:pPr>
              <w:pStyle w:val="Tabletext"/>
            </w:pPr>
            <w:r w:rsidRPr="00090E4F">
              <w:t xml:space="preserve">9. </w:t>
            </w:r>
          </w:p>
        </w:tc>
        <w:tc>
          <w:tcPr>
            <w:tcW w:w="4872" w:type="dxa"/>
            <w:shd w:val="clear" w:color="auto" w:fill="auto"/>
          </w:tcPr>
          <w:p w14:paraId="4360CAB8" w14:textId="77777777" w:rsidR="00F13664" w:rsidRDefault="00F13664" w:rsidP="0036654F">
            <w:pPr>
              <w:pStyle w:val="TableNumber2"/>
              <w:cnfStyle w:val="000000000000" w:firstRow="0" w:lastRow="0" w:firstColumn="0" w:lastColumn="0" w:oddVBand="0" w:evenVBand="0" w:oddHBand="0" w:evenHBand="0" w:firstRowFirstColumn="0" w:firstRowLastColumn="0" w:lastRowFirstColumn="0" w:lastRowLastColumn="0"/>
            </w:pPr>
            <w:r w:rsidRPr="0036654F">
              <w:t>Have</w:t>
            </w:r>
            <w:r>
              <w:t xml:space="preserve"> you or any related person, or any company that</w:t>
            </w:r>
            <w:r w:rsidR="00F92A54">
              <w:t xml:space="preserve"> </w:t>
            </w:r>
            <w:r w:rsidRPr="00BE017C">
              <w:t>you</w:t>
            </w:r>
            <w:r>
              <w:t xml:space="preserve"> or any related person were a director of, ever:</w:t>
            </w:r>
          </w:p>
          <w:p w14:paraId="734DD75F" w14:textId="77777777" w:rsidR="00F13664" w:rsidRPr="00D84698" w:rsidRDefault="00F13664" w:rsidP="005201D8">
            <w:pPr>
              <w:pStyle w:val="TableBullet2"/>
              <w:cnfStyle w:val="000000000000" w:firstRow="0" w:lastRow="0" w:firstColumn="0" w:lastColumn="0" w:oddVBand="0" w:evenVBand="0" w:oddHBand="0" w:evenHBand="0" w:firstRowFirstColumn="0" w:firstRowLastColumn="0" w:lastRowFirstColumn="0" w:lastRowLastColumn="0"/>
            </w:pPr>
            <w:r w:rsidRPr="00D84698">
              <w:t xml:space="preserve">been insolvent or </w:t>
            </w:r>
            <w:proofErr w:type="gramStart"/>
            <w:r w:rsidRPr="00D84698">
              <w:t>bankrupt</w:t>
            </w:r>
            <w:proofErr w:type="gramEnd"/>
          </w:p>
          <w:p w14:paraId="0C4C523F" w14:textId="77777777" w:rsidR="00F13664" w:rsidRPr="00D84698" w:rsidRDefault="00F13664" w:rsidP="005201D8">
            <w:pPr>
              <w:pStyle w:val="TableBullet2"/>
              <w:cnfStyle w:val="000000000000" w:firstRow="0" w:lastRow="0" w:firstColumn="0" w:lastColumn="0" w:oddVBand="0" w:evenVBand="0" w:oddHBand="0" w:evenHBand="0" w:firstRowFirstColumn="0" w:firstRowLastColumn="0" w:lastRowFirstColumn="0" w:lastRowLastColumn="0"/>
            </w:pPr>
            <w:r w:rsidRPr="00D84698">
              <w:t xml:space="preserve">taken steps to take the benefit of a law for the relief of bankrupt or insolvent </w:t>
            </w:r>
            <w:proofErr w:type="gramStart"/>
            <w:r w:rsidRPr="00D84698">
              <w:t>debtors</w:t>
            </w:r>
            <w:proofErr w:type="gramEnd"/>
          </w:p>
          <w:p w14:paraId="66FC02BE" w14:textId="77777777" w:rsidR="00F13664" w:rsidRPr="00D84698" w:rsidRDefault="00F13664" w:rsidP="005201D8">
            <w:pPr>
              <w:pStyle w:val="TableBullet2"/>
              <w:cnfStyle w:val="000000000000" w:firstRow="0" w:lastRow="0" w:firstColumn="0" w:lastColumn="0" w:oddVBand="0" w:evenVBand="0" w:oddHBand="0" w:evenHBand="0" w:firstRowFirstColumn="0" w:firstRowLastColumn="0" w:lastRowFirstColumn="0" w:lastRowLastColumn="0"/>
            </w:pPr>
            <w:r w:rsidRPr="00D84698">
              <w:t xml:space="preserve">compounded with one or more </w:t>
            </w:r>
            <w:proofErr w:type="gramStart"/>
            <w:r w:rsidRPr="00D84698">
              <w:t>creditors</w:t>
            </w:r>
            <w:proofErr w:type="gramEnd"/>
          </w:p>
          <w:p w14:paraId="6D021447" w14:textId="77777777" w:rsidR="00F13664" w:rsidRPr="00D84698" w:rsidRDefault="00F13664" w:rsidP="005201D8">
            <w:pPr>
              <w:pStyle w:val="TableBullet2"/>
              <w:cnfStyle w:val="000000000000" w:firstRow="0" w:lastRow="0" w:firstColumn="0" w:lastColumn="0" w:oddVBand="0" w:evenVBand="0" w:oddHBand="0" w:evenHBand="0" w:firstRowFirstColumn="0" w:firstRowLastColumn="0" w:lastRowFirstColumn="0" w:lastRowLastColumn="0"/>
            </w:pPr>
            <w:r w:rsidRPr="00D84698">
              <w:t xml:space="preserve">made an assignment of your remuneration for the benefit of one or more </w:t>
            </w:r>
            <w:proofErr w:type="gramStart"/>
            <w:r w:rsidRPr="00D84698">
              <w:t>creditors</w:t>
            </w:r>
            <w:proofErr w:type="gramEnd"/>
          </w:p>
          <w:p w14:paraId="03D0DF28" w14:textId="77777777" w:rsidR="00F13664" w:rsidRDefault="00F13664" w:rsidP="004427B2">
            <w:pPr>
              <w:pStyle w:val="TableBullet2"/>
              <w:cnfStyle w:val="000000000000" w:firstRow="0" w:lastRow="0" w:firstColumn="0" w:lastColumn="0" w:oddVBand="0" w:evenVBand="0" w:oddHBand="0" w:evenHBand="0" w:firstRowFirstColumn="0" w:firstRowLastColumn="0" w:lastRowFirstColumn="0" w:lastRowLastColumn="0"/>
            </w:pPr>
            <w:r w:rsidRPr="00D84698">
              <w:t>been under external administration (within the meaning</w:t>
            </w:r>
            <w:r>
              <w:t xml:space="preserve"> of subsection 600H (2) of the </w:t>
            </w:r>
            <w:r w:rsidRPr="005201D8">
              <w:rPr>
                <w:i/>
                <w:iCs/>
              </w:rPr>
              <w:t>Corporations Act 2001</w:t>
            </w:r>
            <w:r>
              <w:t>)</w:t>
            </w:r>
          </w:p>
          <w:p w14:paraId="7F0DC2A4" w14:textId="77777777" w:rsidR="006E0007" w:rsidRDefault="006E0007" w:rsidP="006E000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pPr>
          </w:p>
          <w:p w14:paraId="4DF107DC" w14:textId="77777777" w:rsidR="006E0007" w:rsidRDefault="006E0007" w:rsidP="006E000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pPr>
          </w:p>
          <w:p w14:paraId="32C76D8C" w14:textId="77777777" w:rsidR="006E0007" w:rsidRDefault="006E0007" w:rsidP="005201D8">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pPr>
          </w:p>
          <w:p w14:paraId="27C2598B" w14:textId="77777777" w:rsidR="00F13664" w:rsidRDefault="00F13664" w:rsidP="0036654F">
            <w:pPr>
              <w:pStyle w:val="TableNumber2"/>
              <w:cnfStyle w:val="000000000000" w:firstRow="0" w:lastRow="0" w:firstColumn="0" w:lastColumn="0" w:oddVBand="0" w:evenVBand="0" w:oddHBand="0" w:evenHBand="0" w:firstRowFirstColumn="0" w:firstRowLastColumn="0" w:lastRowFirstColumn="0" w:lastRowLastColumn="0"/>
            </w:pPr>
            <w:r>
              <w:t>Do you or any related person, or any company that you</w:t>
            </w:r>
            <w:r w:rsidR="00F92A54">
              <w:t xml:space="preserve"> </w:t>
            </w:r>
            <w:r>
              <w:t xml:space="preserve">or </w:t>
            </w:r>
            <w:r w:rsidRPr="002278E3">
              <w:t>related</w:t>
            </w:r>
            <w:r>
              <w:t xml:space="preserve"> person are a director of:</w:t>
            </w:r>
          </w:p>
          <w:p w14:paraId="65F2007C" w14:textId="77777777" w:rsidR="00F13664" w:rsidRDefault="00F13664" w:rsidP="005201D8">
            <w:pPr>
              <w:pStyle w:val="TableBullet2"/>
              <w:cnfStyle w:val="000000000000" w:firstRow="0" w:lastRow="0" w:firstColumn="0" w:lastColumn="0" w:oddVBand="0" w:evenVBand="0" w:oddHBand="0" w:evenHBand="0" w:firstRowFirstColumn="0" w:firstRowLastColumn="0" w:lastRowFirstColumn="0" w:lastRowLastColumn="0"/>
            </w:pPr>
            <w:r>
              <w:t>have outstanding debts to the Commonwealth</w:t>
            </w:r>
          </w:p>
        </w:tc>
        <w:tc>
          <w:tcPr>
            <w:tcW w:w="3537" w:type="dxa"/>
            <w:gridSpan w:val="3"/>
            <w:shd w:val="clear" w:color="auto" w:fill="auto"/>
          </w:tcPr>
          <w:p w14:paraId="100990D5" w14:textId="77777777" w:rsidR="00F13664" w:rsidRDefault="00000000" w:rsidP="00D84698">
            <w:pPr>
              <w:pStyle w:val="Tabletext"/>
              <w:cnfStyle w:val="000000000000" w:firstRow="0" w:lastRow="0" w:firstColumn="0" w:lastColumn="0" w:oddVBand="0" w:evenVBand="0" w:oddHBand="0" w:evenHBand="0" w:firstRowFirstColumn="0" w:firstRowLastColumn="0" w:lastRowFirstColumn="0" w:lastRowLastColumn="0"/>
            </w:pPr>
            <w:sdt>
              <w:sdtPr>
                <w:id w:val="-136492902"/>
                <w14:checkbox>
                  <w14:checked w14:val="0"/>
                  <w14:checkedState w14:val="0052" w14:font="Wingdings 2"/>
                  <w14:uncheckedState w14:val="00A3" w14:font="Wingdings 2"/>
                </w14:checkbox>
              </w:sdtPr>
              <w:sdtContent>
                <w:r w:rsidR="00D84698">
                  <w:sym w:font="Wingdings 2" w:char="F0A3"/>
                </w:r>
              </w:sdtContent>
            </w:sdt>
            <w:r w:rsidR="00D84698">
              <w:t xml:space="preserve">   </w:t>
            </w:r>
            <w:r w:rsidR="00F13664">
              <w:t>No</w:t>
            </w:r>
          </w:p>
          <w:p w14:paraId="5A05F18D" w14:textId="77777777" w:rsidR="00F13664" w:rsidRPr="00D84698" w:rsidRDefault="00F13664" w:rsidP="00D84698">
            <w:pPr>
              <w:pStyle w:val="Tabletext"/>
              <w:ind w:left="315"/>
              <w:cnfStyle w:val="000000000000" w:firstRow="0" w:lastRow="0" w:firstColumn="0" w:lastColumn="0" w:oddVBand="0" w:evenVBand="0" w:oddHBand="0" w:evenHBand="0" w:firstRowFirstColumn="0" w:firstRowLastColumn="0" w:lastRowFirstColumn="0" w:lastRowLastColumn="0"/>
              <w:rPr>
                <w:i/>
                <w:iCs/>
              </w:rPr>
            </w:pPr>
            <w:r w:rsidRPr="00D84698">
              <w:rPr>
                <w:i/>
                <w:iCs/>
              </w:rPr>
              <w:t>Go to Question 10</w:t>
            </w:r>
            <w:r w:rsidR="006E0007">
              <w:rPr>
                <w:i/>
                <w:iCs/>
              </w:rPr>
              <w:t>.</w:t>
            </w:r>
          </w:p>
          <w:p w14:paraId="31109493" w14:textId="77777777" w:rsidR="00F13664" w:rsidRPr="002F1181" w:rsidRDefault="00F13664" w:rsidP="001D1A24">
            <w:pPr>
              <w:pStyle w:val="Tabletext"/>
              <w:cnfStyle w:val="000000000000" w:firstRow="0" w:lastRow="0" w:firstColumn="0" w:lastColumn="0" w:oddVBand="0" w:evenVBand="0" w:oddHBand="0" w:evenHBand="0" w:firstRowFirstColumn="0" w:firstRowLastColumn="0" w:lastRowFirstColumn="0" w:lastRowLastColumn="0"/>
            </w:pPr>
          </w:p>
          <w:p w14:paraId="6420A9E3" w14:textId="77777777" w:rsidR="00F13664" w:rsidRDefault="00000000" w:rsidP="00D84698">
            <w:pPr>
              <w:pStyle w:val="Tabletext"/>
              <w:cnfStyle w:val="000000000000" w:firstRow="0" w:lastRow="0" w:firstColumn="0" w:lastColumn="0" w:oddVBand="0" w:evenVBand="0" w:oddHBand="0" w:evenHBand="0" w:firstRowFirstColumn="0" w:firstRowLastColumn="0" w:lastRowFirstColumn="0" w:lastRowLastColumn="0"/>
            </w:pPr>
            <w:sdt>
              <w:sdtPr>
                <w:id w:val="-765542349"/>
                <w14:checkbox>
                  <w14:checked w14:val="0"/>
                  <w14:checkedState w14:val="0052" w14:font="Wingdings 2"/>
                  <w14:uncheckedState w14:val="00A3" w14:font="Wingdings 2"/>
                </w14:checkbox>
              </w:sdtPr>
              <w:sdtContent>
                <w:r w:rsidR="00D84698">
                  <w:sym w:font="Wingdings 2" w:char="F0A3"/>
                </w:r>
              </w:sdtContent>
            </w:sdt>
            <w:r w:rsidR="00D84698">
              <w:t xml:space="preserve">   </w:t>
            </w:r>
            <w:r w:rsidR="00F13664" w:rsidRPr="00375FE6">
              <w:t>Yes</w:t>
            </w:r>
          </w:p>
          <w:p w14:paraId="5422452D" w14:textId="77777777" w:rsidR="00F13664" w:rsidRPr="00D84698" w:rsidRDefault="00F13664" w:rsidP="00D84698">
            <w:pPr>
              <w:pStyle w:val="Tabletext"/>
              <w:spacing w:after="2040"/>
              <w:ind w:left="315"/>
              <w:cnfStyle w:val="000000000000" w:firstRow="0" w:lastRow="0" w:firstColumn="0" w:lastColumn="0" w:oddVBand="0" w:evenVBand="0" w:oddHBand="0" w:evenHBand="0" w:firstRowFirstColumn="0" w:firstRowLastColumn="0" w:lastRowFirstColumn="0" w:lastRowLastColumn="0"/>
              <w:rPr>
                <w:i/>
                <w:iCs/>
              </w:rPr>
            </w:pPr>
            <w:r w:rsidRPr="00D84698">
              <w:rPr>
                <w:i/>
                <w:iCs/>
              </w:rPr>
              <w:t>Provide details below and go to</w:t>
            </w:r>
            <w:r w:rsidR="00F92A54" w:rsidRPr="00D84698">
              <w:rPr>
                <w:i/>
                <w:iCs/>
              </w:rPr>
              <w:t xml:space="preserve">   </w:t>
            </w:r>
            <w:r w:rsidRPr="00D84698">
              <w:rPr>
                <w:i/>
                <w:iCs/>
              </w:rPr>
              <w:t>Question 9</w:t>
            </w:r>
            <w:r w:rsidR="006E0007">
              <w:rPr>
                <w:i/>
                <w:iCs/>
              </w:rPr>
              <w:t>.</w:t>
            </w:r>
          </w:p>
          <w:p w14:paraId="41C4B5C6" w14:textId="77777777" w:rsidR="00F13664" w:rsidRDefault="00000000" w:rsidP="00D84698">
            <w:pPr>
              <w:pStyle w:val="Tabletext"/>
              <w:cnfStyle w:val="000000000000" w:firstRow="0" w:lastRow="0" w:firstColumn="0" w:lastColumn="0" w:oddVBand="0" w:evenVBand="0" w:oddHBand="0" w:evenHBand="0" w:firstRowFirstColumn="0" w:firstRowLastColumn="0" w:lastRowFirstColumn="0" w:lastRowLastColumn="0"/>
            </w:pPr>
            <w:sdt>
              <w:sdtPr>
                <w:id w:val="227576633"/>
                <w14:checkbox>
                  <w14:checked w14:val="0"/>
                  <w14:checkedState w14:val="0052" w14:font="Wingdings 2"/>
                  <w14:uncheckedState w14:val="00A3" w14:font="Wingdings 2"/>
                </w14:checkbox>
              </w:sdtPr>
              <w:sdtContent>
                <w:r w:rsidR="00D84698">
                  <w:sym w:font="Wingdings 2" w:char="F0A3"/>
                </w:r>
              </w:sdtContent>
            </w:sdt>
            <w:r w:rsidR="00D84698">
              <w:t xml:space="preserve">   </w:t>
            </w:r>
            <w:r w:rsidR="00F13664">
              <w:t>No</w:t>
            </w:r>
          </w:p>
          <w:p w14:paraId="327E5262" w14:textId="77777777" w:rsidR="00F13664" w:rsidRDefault="00F13664" w:rsidP="00D84698">
            <w:pPr>
              <w:pStyle w:val="Tabletext"/>
              <w:ind w:left="315"/>
              <w:cnfStyle w:val="000000000000" w:firstRow="0" w:lastRow="0" w:firstColumn="0" w:lastColumn="0" w:oddVBand="0" w:evenVBand="0" w:oddHBand="0" w:evenHBand="0" w:firstRowFirstColumn="0" w:firstRowLastColumn="0" w:lastRowFirstColumn="0" w:lastRowLastColumn="0"/>
              <w:rPr>
                <w:i/>
                <w:iCs/>
              </w:rPr>
            </w:pPr>
            <w:r w:rsidRPr="00D84698">
              <w:rPr>
                <w:i/>
                <w:iCs/>
              </w:rPr>
              <w:t>Go to Question 10</w:t>
            </w:r>
            <w:r w:rsidR="006E0007">
              <w:rPr>
                <w:i/>
                <w:iCs/>
              </w:rPr>
              <w:t>.</w:t>
            </w:r>
          </w:p>
          <w:p w14:paraId="332B5132" w14:textId="77777777" w:rsidR="00D84698" w:rsidRPr="002F1181" w:rsidRDefault="00D84698" w:rsidP="002F1181">
            <w:pPr>
              <w:pStyle w:val="Tabletext"/>
              <w:cnfStyle w:val="000000000000" w:firstRow="0" w:lastRow="0" w:firstColumn="0" w:lastColumn="0" w:oddVBand="0" w:evenVBand="0" w:oddHBand="0" w:evenHBand="0" w:firstRowFirstColumn="0" w:firstRowLastColumn="0" w:lastRowFirstColumn="0" w:lastRowLastColumn="0"/>
            </w:pPr>
          </w:p>
          <w:p w14:paraId="1FD6AB9B" w14:textId="77777777" w:rsidR="00F13664" w:rsidRDefault="00000000" w:rsidP="00D84698">
            <w:pPr>
              <w:pStyle w:val="Tabletext"/>
              <w:cnfStyle w:val="000000000000" w:firstRow="0" w:lastRow="0" w:firstColumn="0" w:lastColumn="0" w:oddVBand="0" w:evenVBand="0" w:oddHBand="0" w:evenHBand="0" w:firstRowFirstColumn="0" w:firstRowLastColumn="0" w:lastRowFirstColumn="0" w:lastRowLastColumn="0"/>
            </w:pPr>
            <w:sdt>
              <w:sdtPr>
                <w:id w:val="-1590536828"/>
                <w14:checkbox>
                  <w14:checked w14:val="0"/>
                  <w14:checkedState w14:val="0052" w14:font="Wingdings 2"/>
                  <w14:uncheckedState w14:val="00A3" w14:font="Wingdings 2"/>
                </w14:checkbox>
              </w:sdtPr>
              <w:sdtContent>
                <w:r w:rsidR="00D84698">
                  <w:sym w:font="Wingdings 2" w:char="F0A3"/>
                </w:r>
              </w:sdtContent>
            </w:sdt>
            <w:r w:rsidR="00D84698">
              <w:t xml:space="preserve">   </w:t>
            </w:r>
            <w:r w:rsidR="00F13664" w:rsidRPr="00375FE6">
              <w:t>Yes</w:t>
            </w:r>
          </w:p>
          <w:p w14:paraId="098214E1" w14:textId="77777777" w:rsidR="00F13664" w:rsidRPr="00D84698" w:rsidRDefault="00F13664" w:rsidP="00D84698">
            <w:pPr>
              <w:pStyle w:val="Tabletext"/>
              <w:ind w:left="315"/>
              <w:cnfStyle w:val="000000000000" w:firstRow="0" w:lastRow="0" w:firstColumn="0" w:lastColumn="0" w:oddVBand="0" w:evenVBand="0" w:oddHBand="0" w:evenHBand="0" w:firstRowFirstColumn="0" w:firstRowLastColumn="0" w:lastRowFirstColumn="0" w:lastRowLastColumn="0"/>
              <w:rPr>
                <w:i/>
                <w:iCs/>
              </w:rPr>
            </w:pPr>
            <w:r w:rsidRPr="00D84698">
              <w:rPr>
                <w:i/>
                <w:iCs/>
              </w:rPr>
              <w:t>Provide details below and go to Question 10</w:t>
            </w:r>
            <w:r w:rsidR="006E0007">
              <w:rPr>
                <w:i/>
                <w:iCs/>
              </w:rPr>
              <w:t>.</w:t>
            </w:r>
          </w:p>
        </w:tc>
      </w:tr>
      <w:tr w:rsidR="00F13664" w14:paraId="01531652" w14:textId="77777777" w:rsidTr="005201D8">
        <w:trPr>
          <w:trHeight w:val="2120"/>
        </w:trPr>
        <w:tc>
          <w:tcPr>
            <w:cnfStyle w:val="001000000000" w:firstRow="0" w:lastRow="0" w:firstColumn="1" w:lastColumn="0" w:oddVBand="0" w:evenVBand="0" w:oddHBand="0" w:evenHBand="0" w:firstRowFirstColumn="0" w:firstRowLastColumn="0" w:lastRowFirstColumn="0" w:lastRowLastColumn="0"/>
            <w:tcW w:w="651" w:type="dxa"/>
            <w:shd w:val="clear" w:color="auto" w:fill="auto"/>
          </w:tcPr>
          <w:p w14:paraId="4D0CA7E2" w14:textId="77777777" w:rsidR="00F13664" w:rsidRDefault="00F13664" w:rsidP="00D84698">
            <w:pPr>
              <w:pStyle w:val="Tabletext"/>
              <w:pageBreakBefore/>
            </w:pPr>
          </w:p>
        </w:tc>
        <w:tc>
          <w:tcPr>
            <w:tcW w:w="8409" w:type="dxa"/>
            <w:gridSpan w:val="4"/>
            <w:shd w:val="clear" w:color="auto" w:fill="auto"/>
          </w:tcPr>
          <w:tbl>
            <w:tblPr>
              <w:tblStyle w:val="QCAAtablestyle5"/>
              <w:tblW w:w="0" w:type="auto"/>
              <w:tblLayout w:type="fixed"/>
              <w:tblLook w:val="04A0" w:firstRow="1" w:lastRow="0" w:firstColumn="1" w:lastColumn="0" w:noHBand="0" w:noVBand="1"/>
            </w:tblPr>
            <w:tblGrid>
              <w:gridCol w:w="2901"/>
              <w:gridCol w:w="5271"/>
            </w:tblGrid>
            <w:tr w:rsidR="00641F87" w14:paraId="011A886E" w14:textId="77777777" w:rsidTr="00D84698">
              <w:trPr>
                <w:cnfStyle w:val="100000000000" w:firstRow="1" w:lastRow="0" w:firstColumn="0" w:lastColumn="0" w:oddVBand="0" w:evenVBand="0" w:oddHBand="0" w:evenHBand="0" w:firstRowFirstColumn="0" w:firstRowLastColumn="0" w:lastRowFirstColumn="0" w:lastRowLastColumn="0"/>
                <w:trHeight w:val="579"/>
              </w:trPr>
              <w:tc>
                <w:tcPr>
                  <w:tcW w:w="2901" w:type="dxa"/>
                </w:tcPr>
                <w:p w14:paraId="7991596C" w14:textId="77777777" w:rsidR="00641F87" w:rsidRDefault="00641F87" w:rsidP="00641F87">
                  <w:pPr>
                    <w:pStyle w:val="Tabletext"/>
                  </w:pPr>
                  <w:r>
                    <w:t>Name of person</w:t>
                  </w:r>
                </w:p>
                <w:p w14:paraId="582079A5" w14:textId="77777777" w:rsidR="00641F87" w:rsidRDefault="00641F87" w:rsidP="00641F87">
                  <w:pPr>
                    <w:pStyle w:val="Tabletext"/>
                  </w:pPr>
                  <w:r>
                    <w:t>declared bankrupt or insolvent:</w:t>
                  </w:r>
                </w:p>
              </w:tc>
              <w:tc>
                <w:tcPr>
                  <w:tcW w:w="5271" w:type="dxa"/>
                </w:tcPr>
                <w:p w14:paraId="70E7A10E" w14:textId="77777777" w:rsidR="00641F87" w:rsidRDefault="00000000" w:rsidP="00641F87">
                  <w:pPr>
                    <w:pStyle w:val="Tabletext"/>
                  </w:pPr>
                  <w:sdt>
                    <w:sdtPr>
                      <w:id w:val="841751739"/>
                      <w:placeholder>
                        <w:docPart w:val="1A3915E73E1B47A1B1F36802FD910922"/>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641F87" w14:paraId="7280E4DA" w14:textId="77777777" w:rsidTr="00D84698">
              <w:trPr>
                <w:trHeight w:val="579"/>
              </w:trPr>
              <w:tc>
                <w:tcPr>
                  <w:tcW w:w="2901" w:type="dxa"/>
                </w:tcPr>
                <w:p w14:paraId="71F09EA1" w14:textId="77777777" w:rsidR="00641F87" w:rsidRDefault="00641F87" w:rsidP="00641F87">
                  <w:pPr>
                    <w:pStyle w:val="Tabletext"/>
                  </w:pPr>
                  <w:r>
                    <w:t>Nature of bankruptcy or insolvency:</w:t>
                  </w:r>
                </w:p>
              </w:tc>
              <w:tc>
                <w:tcPr>
                  <w:tcW w:w="5271" w:type="dxa"/>
                </w:tcPr>
                <w:p w14:paraId="370268F2" w14:textId="77777777" w:rsidR="00641F87" w:rsidRDefault="00000000" w:rsidP="00641F87">
                  <w:pPr>
                    <w:pStyle w:val="Tabletext"/>
                  </w:pPr>
                  <w:sdt>
                    <w:sdtPr>
                      <w:id w:val="999312010"/>
                      <w:placeholder>
                        <w:docPart w:val="CD374F517E5448EE88AFEC360CAA3249"/>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641F87" w14:paraId="08B57DAE" w14:textId="77777777" w:rsidTr="00D84698">
              <w:trPr>
                <w:trHeight w:val="579"/>
              </w:trPr>
              <w:tc>
                <w:tcPr>
                  <w:tcW w:w="2901" w:type="dxa"/>
                </w:tcPr>
                <w:p w14:paraId="55D87056" w14:textId="77777777" w:rsidR="00641F87" w:rsidRDefault="00641F87" w:rsidP="00641F87">
                  <w:pPr>
                    <w:pStyle w:val="Tabletext"/>
                  </w:pPr>
                  <w:r>
                    <w:t>Value of unpaid creditors:</w:t>
                  </w:r>
                </w:p>
              </w:tc>
              <w:tc>
                <w:tcPr>
                  <w:tcW w:w="5271" w:type="dxa"/>
                </w:tcPr>
                <w:p w14:paraId="6B5A77DE" w14:textId="77777777" w:rsidR="00641F87" w:rsidRDefault="00000000" w:rsidP="00641F87">
                  <w:pPr>
                    <w:pStyle w:val="Tabletext"/>
                  </w:pPr>
                  <w:sdt>
                    <w:sdtPr>
                      <w:id w:val="-238861780"/>
                      <w:placeholder>
                        <w:docPart w:val="1316EDF3EC1A4B54A91A66B7D1864177"/>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641F87" w14:paraId="6330C8C2" w14:textId="77777777" w:rsidTr="00D84698">
              <w:trPr>
                <w:trHeight w:val="579"/>
              </w:trPr>
              <w:tc>
                <w:tcPr>
                  <w:tcW w:w="2901" w:type="dxa"/>
                </w:tcPr>
                <w:p w14:paraId="35A343C5" w14:textId="77777777" w:rsidR="00641F87" w:rsidRDefault="00641F87" w:rsidP="00641F87">
                  <w:pPr>
                    <w:pStyle w:val="Tabletext"/>
                  </w:pPr>
                  <w:r>
                    <w:t>Year bankruptcy discharged:</w:t>
                  </w:r>
                </w:p>
              </w:tc>
              <w:tc>
                <w:tcPr>
                  <w:tcW w:w="5271" w:type="dxa"/>
                </w:tcPr>
                <w:p w14:paraId="536BA1F3" w14:textId="77777777" w:rsidR="00641F87" w:rsidRDefault="00000000" w:rsidP="00641F87">
                  <w:pPr>
                    <w:pStyle w:val="Tabletext"/>
                  </w:pPr>
                  <w:sdt>
                    <w:sdtPr>
                      <w:id w:val="-2014523437"/>
                      <w:placeholder>
                        <w:docPart w:val="00574BC11D8B4939BA3481B78DD8B1BC"/>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6192A061" w14:textId="77777777" w:rsidR="00F13664" w:rsidRPr="00427C61" w:rsidRDefault="00F13664" w:rsidP="001D1A24">
            <w:pPr>
              <w:pStyle w:val="Tabletext"/>
              <w:cnfStyle w:val="000000000000" w:firstRow="0" w:lastRow="0" w:firstColumn="0" w:lastColumn="0" w:oddVBand="0" w:evenVBand="0" w:oddHBand="0" w:evenHBand="0" w:firstRowFirstColumn="0" w:firstRowLastColumn="0" w:lastRowFirstColumn="0" w:lastRowLastColumn="0"/>
            </w:pPr>
          </w:p>
          <w:tbl>
            <w:tblPr>
              <w:tblStyle w:val="QCAAtablestyle5"/>
              <w:tblW w:w="0" w:type="auto"/>
              <w:tblLayout w:type="fixed"/>
              <w:tblLook w:val="04A0" w:firstRow="1" w:lastRow="0" w:firstColumn="1" w:lastColumn="0" w:noHBand="0" w:noVBand="1"/>
            </w:tblPr>
            <w:tblGrid>
              <w:gridCol w:w="2901"/>
              <w:gridCol w:w="5271"/>
            </w:tblGrid>
            <w:tr w:rsidR="00D84698" w14:paraId="5FAAD9D3" w14:textId="77777777" w:rsidTr="00D27457">
              <w:trPr>
                <w:cnfStyle w:val="100000000000" w:firstRow="1" w:lastRow="0" w:firstColumn="0" w:lastColumn="0" w:oddVBand="0" w:evenVBand="0" w:oddHBand="0" w:evenHBand="0" w:firstRowFirstColumn="0" w:firstRowLastColumn="0" w:lastRowFirstColumn="0" w:lastRowLastColumn="0"/>
              </w:trPr>
              <w:tc>
                <w:tcPr>
                  <w:tcW w:w="2901" w:type="dxa"/>
                </w:tcPr>
                <w:p w14:paraId="511F8447" w14:textId="77777777" w:rsidR="00D84698" w:rsidRDefault="00D84698" w:rsidP="00D84698">
                  <w:pPr>
                    <w:pStyle w:val="Tabletext"/>
                  </w:pPr>
                  <w:r>
                    <w:t>Name of person that has outstanding debts to the Commonwealth:</w:t>
                  </w:r>
                </w:p>
              </w:tc>
              <w:tc>
                <w:tcPr>
                  <w:tcW w:w="5271" w:type="dxa"/>
                </w:tcPr>
                <w:p w14:paraId="412265DE" w14:textId="77777777" w:rsidR="00D84698" w:rsidRDefault="00000000" w:rsidP="00DF0A53">
                  <w:pPr>
                    <w:pStyle w:val="Tabletext"/>
                  </w:pPr>
                  <w:sdt>
                    <w:sdtPr>
                      <w:id w:val="1200442250"/>
                      <w:placeholder>
                        <w:docPart w:val="6AEB71EFEA9648229DAB4DC76CCBEBAA"/>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D84698" w14:paraId="4DC72D06" w14:textId="77777777" w:rsidTr="00D27457">
              <w:tc>
                <w:tcPr>
                  <w:tcW w:w="2901" w:type="dxa"/>
                </w:tcPr>
                <w:p w14:paraId="38736E3C" w14:textId="77777777" w:rsidR="00D84698" w:rsidRDefault="00D84698" w:rsidP="00D84698">
                  <w:pPr>
                    <w:pStyle w:val="Tabletext"/>
                  </w:pPr>
                  <w:r>
                    <w:t xml:space="preserve">Description of </w:t>
                  </w:r>
                  <w:r w:rsidRPr="00394C91">
                    <w:t>outstanding</w:t>
                  </w:r>
                  <w:r>
                    <w:t xml:space="preserve"> debt to the Commonwealth:</w:t>
                  </w:r>
                </w:p>
              </w:tc>
              <w:tc>
                <w:tcPr>
                  <w:tcW w:w="5271" w:type="dxa"/>
                </w:tcPr>
                <w:p w14:paraId="3F58D3EE" w14:textId="77777777" w:rsidR="00D84698" w:rsidRDefault="00000000" w:rsidP="00DF0A53">
                  <w:pPr>
                    <w:pStyle w:val="Tabletext"/>
                  </w:pPr>
                  <w:sdt>
                    <w:sdtPr>
                      <w:id w:val="-2074573614"/>
                      <w:placeholder>
                        <w:docPart w:val="EDD9911CE0034F07851CD47B9D2ECD06"/>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D84698" w14:paraId="0D3770C5" w14:textId="77777777" w:rsidTr="00D27457">
              <w:tc>
                <w:tcPr>
                  <w:tcW w:w="2901" w:type="dxa"/>
                </w:tcPr>
                <w:p w14:paraId="6D1717AB" w14:textId="77777777" w:rsidR="00D84698" w:rsidRDefault="00D84698" w:rsidP="00D84698">
                  <w:pPr>
                    <w:pStyle w:val="Tabletext"/>
                  </w:pPr>
                  <w:r>
                    <w:t>Value of the outstanding debt to the Commonwealth:</w:t>
                  </w:r>
                </w:p>
              </w:tc>
              <w:tc>
                <w:tcPr>
                  <w:tcW w:w="5271" w:type="dxa"/>
                </w:tcPr>
                <w:p w14:paraId="29F3E8D1" w14:textId="77777777" w:rsidR="00D84698" w:rsidRDefault="00000000" w:rsidP="00DF0A53">
                  <w:pPr>
                    <w:pStyle w:val="Tabletext"/>
                  </w:pPr>
                  <w:sdt>
                    <w:sdtPr>
                      <w:id w:val="-798064699"/>
                      <w:placeholder>
                        <w:docPart w:val="0EE9B41A0F9B4E1B82FDE53C029DF5D2"/>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22EDFD0D" w14:textId="77777777" w:rsidR="00F13664" w:rsidRPr="001D1A24" w:rsidRDefault="00F13664" w:rsidP="001D1A24">
            <w:pPr>
              <w:pStyle w:val="Tabletext"/>
              <w:cnfStyle w:val="000000000000" w:firstRow="0" w:lastRow="0" w:firstColumn="0" w:lastColumn="0" w:oddVBand="0" w:evenVBand="0" w:oddHBand="0" w:evenHBand="0" w:firstRowFirstColumn="0" w:firstRowLastColumn="0" w:lastRowFirstColumn="0" w:lastRowLastColumn="0"/>
            </w:pPr>
          </w:p>
          <w:p w14:paraId="1F119A24" w14:textId="77777777" w:rsidR="00F13664" w:rsidRPr="00D84698" w:rsidRDefault="00000000" w:rsidP="004427B2">
            <w:pPr>
              <w:pStyle w:val="Tabletext"/>
              <w:cnfStyle w:val="000000000000" w:firstRow="0" w:lastRow="0" w:firstColumn="0" w:lastColumn="0" w:oddVBand="0" w:evenVBand="0" w:oddHBand="0" w:evenHBand="0" w:firstRowFirstColumn="0" w:firstRowLastColumn="0" w:lastRowFirstColumn="0" w:lastRowLastColumn="0"/>
              <w:rPr>
                <w:b/>
                <w:bCs/>
                <w:noProof/>
              </w:rPr>
            </w:pPr>
            <w:sdt>
              <w:sdtPr>
                <w:id w:val="-1769528069"/>
                <w14:checkbox>
                  <w14:checked w14:val="0"/>
                  <w14:checkedState w14:val="0052" w14:font="Wingdings 2"/>
                  <w14:uncheckedState w14:val="00A3" w14:font="Wingdings 2"/>
                </w14:checkbox>
              </w:sdtPr>
              <w:sdtContent>
                <w:r w:rsidR="00D84698">
                  <w:sym w:font="Wingdings 2" w:char="F0A3"/>
                </w:r>
              </w:sdtContent>
            </w:sdt>
            <w:r w:rsidR="00D84698">
              <w:t xml:space="preserve">   </w:t>
            </w:r>
            <w:r w:rsidR="00641F87">
              <w:t>A separate document listing additional persons is attached.</w:t>
            </w:r>
          </w:p>
        </w:tc>
      </w:tr>
    </w:tbl>
    <w:p w14:paraId="6B8C06F4" w14:textId="77777777" w:rsidR="00394C91" w:rsidRDefault="00394C91" w:rsidP="00D84698">
      <w:pPr>
        <w:pStyle w:val="Caption"/>
      </w:pPr>
      <w:r>
        <w:t xml:space="preserve">SECTION F: RTO </w:t>
      </w:r>
      <w:r w:rsidR="00F92A54">
        <w:t xml:space="preserve">and CRICOS </w:t>
      </w:r>
      <w:r>
        <w:t xml:space="preserve">provider history </w:t>
      </w:r>
      <w:r w:rsidR="004427B2">
        <w:t>—</w:t>
      </w:r>
      <w:r w:rsidR="00440042">
        <w:t>Y</w:t>
      </w:r>
      <w:r>
        <w:t>ou and any related persons</w:t>
      </w:r>
    </w:p>
    <w:p w14:paraId="75F39D33" w14:textId="77777777" w:rsidR="00394C91" w:rsidRPr="00F92A54" w:rsidRDefault="00394C91" w:rsidP="00F92A54">
      <w:pPr>
        <w:pStyle w:val="Reference"/>
        <w:ind w:left="0" w:firstLine="0"/>
        <w:rPr>
          <w:sz w:val="20"/>
          <w:szCs w:val="20"/>
        </w:rPr>
      </w:pPr>
      <w:r w:rsidRPr="00F92A54">
        <w:rPr>
          <w:sz w:val="20"/>
          <w:szCs w:val="20"/>
        </w:rPr>
        <w:t>In Section F, if you answered yes to any questions and you need to provide details for more than one</w:t>
      </w:r>
      <w:r w:rsidR="00F92A54">
        <w:rPr>
          <w:sz w:val="20"/>
          <w:szCs w:val="20"/>
        </w:rPr>
        <w:t xml:space="preserve"> </w:t>
      </w:r>
      <w:r w:rsidRPr="00F92A54">
        <w:rPr>
          <w:sz w:val="20"/>
          <w:szCs w:val="20"/>
        </w:rPr>
        <w:t>occurrence, please attach a separate document providing relevant details. The ti</w:t>
      </w:r>
      <w:r w:rsidR="00F92A54">
        <w:rPr>
          <w:sz w:val="20"/>
          <w:szCs w:val="20"/>
        </w:rPr>
        <w:t>t</w:t>
      </w:r>
      <w:r w:rsidRPr="00F92A54">
        <w:rPr>
          <w:sz w:val="20"/>
          <w:szCs w:val="20"/>
        </w:rPr>
        <w:t xml:space="preserve">le of </w:t>
      </w:r>
      <w:r w:rsidR="00F92A54" w:rsidRPr="00F92A54">
        <w:rPr>
          <w:sz w:val="20"/>
          <w:szCs w:val="20"/>
        </w:rPr>
        <w:t>the</w:t>
      </w:r>
      <w:r w:rsidRPr="00F92A54">
        <w:rPr>
          <w:sz w:val="20"/>
          <w:szCs w:val="20"/>
        </w:rPr>
        <w:t xml:space="preserve"> separate document should include </w:t>
      </w:r>
      <w:r w:rsidR="00DD328B" w:rsidRPr="00F92A54">
        <w:rPr>
          <w:sz w:val="20"/>
          <w:szCs w:val="20"/>
        </w:rPr>
        <w:t>the number of the question it relate</w:t>
      </w:r>
      <w:r w:rsidR="00F92A54">
        <w:rPr>
          <w:sz w:val="20"/>
          <w:szCs w:val="20"/>
        </w:rPr>
        <w:t>s</w:t>
      </w:r>
      <w:r w:rsidR="00DD328B" w:rsidRPr="00F92A54">
        <w:rPr>
          <w:sz w:val="20"/>
          <w:szCs w:val="20"/>
        </w:rPr>
        <w:t xml:space="preserve"> to.</w:t>
      </w:r>
    </w:p>
    <w:p w14:paraId="1DE29BC0" w14:textId="77777777" w:rsidR="00375FE6" w:rsidRDefault="00375FE6" w:rsidP="00394C91"/>
    <w:tbl>
      <w:tblPr>
        <w:tblStyle w:val="QCAAtablestyle1"/>
        <w:tblW w:w="5000" w:type="pct"/>
        <w:tblLook w:val="06A0" w:firstRow="1" w:lastRow="0" w:firstColumn="1" w:lastColumn="0" w:noHBand="1" w:noVBand="1"/>
      </w:tblPr>
      <w:tblGrid>
        <w:gridCol w:w="662"/>
        <w:gridCol w:w="4720"/>
        <w:gridCol w:w="709"/>
        <w:gridCol w:w="2969"/>
      </w:tblGrid>
      <w:tr w:rsidR="00DD328B" w:rsidRPr="009461CD" w14:paraId="0A969DD0" w14:textId="77777777" w:rsidTr="00D84698">
        <w:trPr>
          <w:cnfStyle w:val="100000000000" w:firstRow="1" w:lastRow="0" w:firstColumn="0" w:lastColumn="0" w:oddVBand="0" w:evenVBand="0" w:oddHBand="0" w:evenHBand="0" w:firstRowFirstColumn="0" w:firstRowLastColumn="0" w:lastRowFirstColumn="0" w:lastRowLastColumn="0"/>
          <w:trHeight w:val="246"/>
          <w:tblHeader/>
        </w:trPr>
        <w:tc>
          <w:tcPr>
            <w:cnfStyle w:val="001000000000" w:firstRow="0" w:lastRow="0" w:firstColumn="1" w:lastColumn="0" w:oddVBand="0" w:evenVBand="0" w:oddHBand="0" w:evenHBand="0" w:firstRowFirstColumn="0" w:firstRowLastColumn="0" w:lastRowFirstColumn="0" w:lastRowLastColumn="0"/>
            <w:tcW w:w="9060" w:type="dxa"/>
            <w:gridSpan w:val="4"/>
          </w:tcPr>
          <w:p w14:paraId="197DCFB9" w14:textId="77777777" w:rsidR="00DD328B" w:rsidRPr="009461CD" w:rsidRDefault="00DD328B" w:rsidP="000D09A6">
            <w:pPr>
              <w:pStyle w:val="Tableheading"/>
            </w:pPr>
            <w:r>
              <w:t>RTO</w:t>
            </w:r>
            <w:r w:rsidR="000F7DC2">
              <w:t xml:space="preserve"> and CRICOS</w:t>
            </w:r>
            <w:r>
              <w:t xml:space="preserve"> provider history </w:t>
            </w:r>
            <w:r w:rsidR="004427B2">
              <w:t>—</w:t>
            </w:r>
            <w:r w:rsidR="00440042">
              <w:t>Y</w:t>
            </w:r>
            <w:r>
              <w:t>ou and any related persons</w:t>
            </w:r>
          </w:p>
        </w:tc>
      </w:tr>
      <w:tr w:rsidR="00DD328B" w:rsidRPr="00375FE6" w14:paraId="63E794B5" w14:textId="77777777" w:rsidTr="000D09A6">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4F30F17B" w14:textId="77777777" w:rsidR="00DD328B" w:rsidRPr="007775A8" w:rsidRDefault="00DD328B" w:rsidP="007775A8">
            <w:pPr>
              <w:pStyle w:val="Tabletext"/>
            </w:pPr>
            <w:r w:rsidRPr="007775A8">
              <w:t>10.</w:t>
            </w:r>
          </w:p>
        </w:tc>
        <w:tc>
          <w:tcPr>
            <w:tcW w:w="5429" w:type="dxa"/>
            <w:gridSpan w:val="2"/>
            <w:shd w:val="clear" w:color="auto" w:fill="auto"/>
          </w:tcPr>
          <w:p w14:paraId="23ACC903" w14:textId="77777777" w:rsidR="00DD328B" w:rsidRDefault="00DD328B" w:rsidP="001B4FAE">
            <w:pPr>
              <w:pStyle w:val="Tabletext"/>
              <w:cnfStyle w:val="000000000000" w:firstRow="0" w:lastRow="0" w:firstColumn="0" w:lastColumn="0" w:oddVBand="0" w:evenVBand="0" w:oddHBand="0" w:evenHBand="0" w:firstRowFirstColumn="0" w:firstRowLastColumn="0" w:lastRowFirstColumn="0" w:lastRowLastColumn="0"/>
            </w:pPr>
            <w:r>
              <w:t>Do you or any related person, have a current or past</w:t>
            </w:r>
            <w:r w:rsidR="00F92A54">
              <w:t xml:space="preserve"> </w:t>
            </w:r>
            <w:r>
              <w:t>association with:</w:t>
            </w:r>
          </w:p>
          <w:p w14:paraId="36A83CF3" w14:textId="77777777" w:rsidR="00DD328B" w:rsidRPr="001B4FAE" w:rsidRDefault="00DD328B" w:rsidP="001B4FAE">
            <w:pPr>
              <w:pStyle w:val="TableBullet"/>
              <w:cnfStyle w:val="000000000000" w:firstRow="0" w:lastRow="0" w:firstColumn="0" w:lastColumn="0" w:oddVBand="0" w:evenVBand="0" w:oddHBand="0" w:evenHBand="0" w:firstRowFirstColumn="0" w:firstRowLastColumn="0" w:lastRowFirstColumn="0" w:lastRowLastColumn="0"/>
            </w:pPr>
            <w:r>
              <w:t xml:space="preserve">a </w:t>
            </w:r>
            <w:r w:rsidRPr="001B4FAE">
              <w:t xml:space="preserve">current or former RTO, </w:t>
            </w:r>
            <w:r w:rsidR="00B75A09" w:rsidRPr="001B4FAE">
              <w:t xml:space="preserve">CRICOS provider, </w:t>
            </w:r>
            <w:r w:rsidRPr="001B4FAE">
              <w:t xml:space="preserve">higher education provider, other than the organisation outlined in Section B of this </w:t>
            </w:r>
            <w:proofErr w:type="gramStart"/>
            <w:r w:rsidRPr="001B4FAE">
              <w:t>declaration</w:t>
            </w:r>
            <w:proofErr w:type="gramEnd"/>
          </w:p>
          <w:p w14:paraId="6F370D57" w14:textId="77777777" w:rsidR="00F92A54" w:rsidRDefault="00862D2A" w:rsidP="001B4FAE">
            <w:pPr>
              <w:pStyle w:val="TableBullet"/>
              <w:cnfStyle w:val="000000000000" w:firstRow="0" w:lastRow="0" w:firstColumn="0" w:lastColumn="0" w:oddVBand="0" w:evenVBand="0" w:oddHBand="0" w:evenHBand="0" w:firstRowFirstColumn="0" w:firstRowLastColumn="0" w:lastRowFirstColumn="0" w:lastRowLastColumn="0"/>
            </w:pPr>
            <w:r>
              <w:t>a</w:t>
            </w:r>
            <w:r w:rsidR="00DD328B" w:rsidRPr="001B4FAE">
              <w:t>ny organisation</w:t>
            </w:r>
            <w:r w:rsidR="00DD328B" w:rsidRPr="00DD328B">
              <w:t xml:space="preserve"> that has applied for registration with ASQA</w:t>
            </w:r>
            <w:r w:rsidR="00DD328B">
              <w:t xml:space="preserve"> or state registering </w:t>
            </w:r>
            <w:proofErr w:type="gramStart"/>
            <w:r w:rsidR="00DD328B">
              <w:t>body</w:t>
            </w:r>
            <w:proofErr w:type="gramEnd"/>
          </w:p>
          <w:p w14:paraId="2E07C55B" w14:textId="77777777" w:rsidR="00DD328B" w:rsidRPr="001B4FAE" w:rsidRDefault="00856FE5" w:rsidP="001B4FAE">
            <w:pPr>
              <w:pStyle w:val="Tabletext"/>
              <w:cnfStyle w:val="000000000000" w:firstRow="0" w:lastRow="0" w:firstColumn="0" w:lastColumn="0" w:oddVBand="0" w:evenVBand="0" w:oddHBand="0" w:evenHBand="0" w:firstRowFirstColumn="0" w:firstRowLastColumn="0" w:lastRowFirstColumn="0" w:lastRowLastColumn="0"/>
              <w:rPr>
                <w:i/>
                <w:iCs/>
              </w:rPr>
            </w:pPr>
            <w:r w:rsidRPr="001B4FAE">
              <w:rPr>
                <w:i/>
                <w:iCs/>
              </w:rPr>
              <w:t>(Association includes but is not limited to business dealings, employment, contracting, endorsement and/or the provision of services as a third-party</w:t>
            </w:r>
            <w:r w:rsidR="00456D4B" w:rsidRPr="001B4FAE">
              <w:rPr>
                <w:i/>
                <w:iCs/>
              </w:rPr>
              <w:t>.</w:t>
            </w:r>
            <w:r w:rsidRPr="001B4FAE">
              <w:rPr>
                <w:i/>
                <w:iCs/>
              </w:rPr>
              <w:t>)</w:t>
            </w:r>
            <w:r w:rsidR="00DD328B" w:rsidRPr="001B4FAE">
              <w:rPr>
                <w:i/>
                <w:iCs/>
              </w:rPr>
              <w:t xml:space="preserve"> </w:t>
            </w:r>
          </w:p>
        </w:tc>
        <w:tc>
          <w:tcPr>
            <w:tcW w:w="2969" w:type="dxa"/>
          </w:tcPr>
          <w:p w14:paraId="7B2B0C8C" w14:textId="77777777" w:rsidR="00DD328B" w:rsidRDefault="00000000" w:rsidP="001B4FAE">
            <w:pPr>
              <w:pStyle w:val="Tabletext"/>
              <w:cnfStyle w:val="000000000000" w:firstRow="0" w:lastRow="0" w:firstColumn="0" w:lastColumn="0" w:oddVBand="0" w:evenVBand="0" w:oddHBand="0" w:evenHBand="0" w:firstRowFirstColumn="0" w:firstRowLastColumn="0" w:lastRowFirstColumn="0" w:lastRowLastColumn="0"/>
            </w:pPr>
            <w:sdt>
              <w:sdtPr>
                <w:id w:val="1151640835"/>
                <w14:checkbox>
                  <w14:checked w14:val="0"/>
                  <w14:checkedState w14:val="0052" w14:font="Wingdings 2"/>
                  <w14:uncheckedState w14:val="00A3" w14:font="Wingdings 2"/>
                </w14:checkbox>
              </w:sdtPr>
              <w:sdtContent>
                <w:r w:rsidR="001B4FAE">
                  <w:sym w:font="Wingdings 2" w:char="F0A3"/>
                </w:r>
              </w:sdtContent>
            </w:sdt>
            <w:r w:rsidR="001B4FAE">
              <w:t xml:space="preserve">   </w:t>
            </w:r>
            <w:r w:rsidR="00DD328B">
              <w:t>No</w:t>
            </w:r>
          </w:p>
          <w:p w14:paraId="3D8D448E" w14:textId="77777777" w:rsidR="00DD328B" w:rsidRPr="001B4FAE" w:rsidRDefault="00DD328B" w:rsidP="001B4FAE">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1B4FAE">
              <w:rPr>
                <w:i/>
                <w:iCs/>
              </w:rPr>
              <w:t>Go to Question 11</w:t>
            </w:r>
            <w:r w:rsidR="00B130CC">
              <w:rPr>
                <w:i/>
                <w:iCs/>
              </w:rPr>
              <w:t>.</w:t>
            </w:r>
          </w:p>
          <w:p w14:paraId="6F8BD26D" w14:textId="77777777" w:rsidR="00DD328B" w:rsidRDefault="00DD328B" w:rsidP="001D1A24">
            <w:pPr>
              <w:pStyle w:val="Tabletext"/>
              <w:cnfStyle w:val="000000000000" w:firstRow="0" w:lastRow="0" w:firstColumn="0" w:lastColumn="0" w:oddVBand="0" w:evenVBand="0" w:oddHBand="0" w:evenHBand="0" w:firstRowFirstColumn="0" w:firstRowLastColumn="0" w:lastRowFirstColumn="0" w:lastRowLastColumn="0"/>
            </w:pPr>
          </w:p>
          <w:p w14:paraId="62148D71" w14:textId="77777777" w:rsidR="00DD328B" w:rsidRDefault="00000000" w:rsidP="001B4FAE">
            <w:pPr>
              <w:pStyle w:val="Tabletext"/>
              <w:cnfStyle w:val="000000000000" w:firstRow="0" w:lastRow="0" w:firstColumn="0" w:lastColumn="0" w:oddVBand="0" w:evenVBand="0" w:oddHBand="0" w:evenHBand="0" w:firstRowFirstColumn="0" w:firstRowLastColumn="0" w:lastRowFirstColumn="0" w:lastRowLastColumn="0"/>
            </w:pPr>
            <w:sdt>
              <w:sdtPr>
                <w:id w:val="1820837550"/>
                <w14:checkbox>
                  <w14:checked w14:val="0"/>
                  <w14:checkedState w14:val="0052" w14:font="Wingdings 2"/>
                  <w14:uncheckedState w14:val="00A3" w14:font="Wingdings 2"/>
                </w14:checkbox>
              </w:sdtPr>
              <w:sdtContent>
                <w:r w:rsidR="001B4FAE">
                  <w:sym w:font="Wingdings 2" w:char="F0A3"/>
                </w:r>
              </w:sdtContent>
            </w:sdt>
            <w:r w:rsidR="001B4FAE">
              <w:t xml:space="preserve">   </w:t>
            </w:r>
            <w:r w:rsidR="00DD328B" w:rsidRPr="00375FE6">
              <w:t>Yes</w:t>
            </w:r>
          </w:p>
          <w:p w14:paraId="49830CFB" w14:textId="77777777" w:rsidR="00DD328B" w:rsidRPr="001B4FAE" w:rsidRDefault="00DD328B" w:rsidP="001B4FAE">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1B4FAE">
              <w:rPr>
                <w:i/>
                <w:iCs/>
              </w:rPr>
              <w:t>Provide details below and</w:t>
            </w:r>
            <w:r w:rsidR="00F92A54" w:rsidRPr="001B4FAE">
              <w:rPr>
                <w:i/>
                <w:iCs/>
              </w:rPr>
              <w:t xml:space="preserve"> </w:t>
            </w:r>
            <w:r w:rsidRPr="001B4FAE">
              <w:rPr>
                <w:i/>
                <w:iCs/>
              </w:rPr>
              <w:t>go to Question 11</w:t>
            </w:r>
            <w:r w:rsidR="00B130CC">
              <w:rPr>
                <w:i/>
                <w:iCs/>
              </w:rPr>
              <w:t>.</w:t>
            </w:r>
          </w:p>
          <w:p w14:paraId="4395C65C" w14:textId="77777777" w:rsidR="00DD328B" w:rsidRPr="00375FE6" w:rsidRDefault="00DD328B" w:rsidP="001D1A24">
            <w:pPr>
              <w:pStyle w:val="Tabletext"/>
              <w:cnfStyle w:val="000000000000" w:firstRow="0" w:lastRow="0" w:firstColumn="0" w:lastColumn="0" w:oddVBand="0" w:evenVBand="0" w:oddHBand="0" w:evenHBand="0" w:firstRowFirstColumn="0" w:firstRowLastColumn="0" w:lastRowFirstColumn="0" w:lastRowLastColumn="0"/>
            </w:pPr>
          </w:p>
        </w:tc>
      </w:tr>
      <w:tr w:rsidR="00856FE5" w14:paraId="47446C9B" w14:textId="77777777" w:rsidTr="009372F2">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4640C310" w14:textId="77777777" w:rsidR="00856FE5" w:rsidRPr="007775A8" w:rsidRDefault="00856FE5" w:rsidP="001B4FAE">
            <w:pPr>
              <w:pStyle w:val="Tabletext"/>
              <w:pageBreakBefore/>
            </w:pPr>
          </w:p>
        </w:tc>
        <w:tc>
          <w:tcPr>
            <w:tcW w:w="8398" w:type="dxa"/>
            <w:gridSpan w:val="3"/>
            <w:shd w:val="clear" w:color="auto" w:fill="auto"/>
          </w:tcPr>
          <w:tbl>
            <w:tblPr>
              <w:tblStyle w:val="QCAAtablestyle5"/>
              <w:tblW w:w="0" w:type="auto"/>
              <w:tblLook w:val="04A0" w:firstRow="1" w:lastRow="0" w:firstColumn="1" w:lastColumn="0" w:noHBand="0" w:noVBand="1"/>
            </w:tblPr>
            <w:tblGrid>
              <w:gridCol w:w="3751"/>
              <w:gridCol w:w="4421"/>
            </w:tblGrid>
            <w:tr w:rsidR="00856FE5" w14:paraId="291ED33D" w14:textId="77777777" w:rsidTr="001B4FAE">
              <w:trPr>
                <w:cnfStyle w:val="100000000000" w:firstRow="1" w:lastRow="0" w:firstColumn="0" w:lastColumn="0" w:oddVBand="0" w:evenVBand="0" w:oddHBand="0" w:evenHBand="0" w:firstRowFirstColumn="0" w:firstRowLastColumn="0" w:lastRowFirstColumn="0" w:lastRowLastColumn="0"/>
              </w:trPr>
              <w:tc>
                <w:tcPr>
                  <w:tcW w:w="8172" w:type="dxa"/>
                  <w:gridSpan w:val="2"/>
                </w:tcPr>
                <w:p w14:paraId="3D881873" w14:textId="77777777" w:rsidR="00856FE5" w:rsidRDefault="00856FE5" w:rsidP="00F92A54">
                  <w:pPr>
                    <w:pStyle w:val="Tabletext"/>
                  </w:pPr>
                  <w:bookmarkStart w:id="7" w:name="_Hlk148536740"/>
                  <w:r>
                    <w:t>Provide details of any current association:</w:t>
                  </w:r>
                </w:p>
              </w:tc>
            </w:tr>
            <w:tr w:rsidR="00856FE5" w14:paraId="0D002EE6" w14:textId="77777777" w:rsidTr="001B4FAE">
              <w:tc>
                <w:tcPr>
                  <w:tcW w:w="3751" w:type="dxa"/>
                </w:tcPr>
                <w:p w14:paraId="1E9A8E60" w14:textId="77777777" w:rsidR="00856FE5" w:rsidRDefault="00856FE5" w:rsidP="00F92A54">
                  <w:pPr>
                    <w:pStyle w:val="Tabletext"/>
                  </w:pPr>
                  <w:r>
                    <w:t>Name of person who has current association:</w:t>
                  </w:r>
                </w:p>
              </w:tc>
              <w:tc>
                <w:tcPr>
                  <w:tcW w:w="4421" w:type="dxa"/>
                </w:tcPr>
                <w:p w14:paraId="2A54A9BB" w14:textId="77777777" w:rsidR="00856FE5" w:rsidRDefault="00000000" w:rsidP="00DF0A53">
                  <w:pPr>
                    <w:pStyle w:val="Tabletext"/>
                  </w:pPr>
                  <w:sdt>
                    <w:sdtPr>
                      <w:id w:val="-1779475986"/>
                      <w:placeholder>
                        <w:docPart w:val="FABAFAB32BBC4DF3B30BF94C636AD8B2"/>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856FE5" w14:paraId="010FC844" w14:textId="77777777" w:rsidTr="001B4FAE">
              <w:tc>
                <w:tcPr>
                  <w:tcW w:w="3751" w:type="dxa"/>
                </w:tcPr>
                <w:p w14:paraId="5B13D75D" w14:textId="77777777" w:rsidR="00856FE5" w:rsidRDefault="00856FE5" w:rsidP="00F92A54">
                  <w:pPr>
                    <w:pStyle w:val="Tabletext"/>
                  </w:pPr>
                  <w:r>
                    <w:t>Legal name of RTO</w:t>
                  </w:r>
                  <w:r w:rsidR="00C46FEF">
                    <w:t>/CRICOS provider/higher education provider (or applicant):</w:t>
                  </w:r>
                </w:p>
              </w:tc>
              <w:tc>
                <w:tcPr>
                  <w:tcW w:w="4421" w:type="dxa"/>
                </w:tcPr>
                <w:p w14:paraId="2339F243" w14:textId="77777777" w:rsidR="00856FE5" w:rsidRDefault="00000000" w:rsidP="00DF0A53">
                  <w:pPr>
                    <w:pStyle w:val="Tabletext"/>
                  </w:pPr>
                  <w:sdt>
                    <w:sdtPr>
                      <w:id w:val="-1427651140"/>
                      <w:placeholder>
                        <w:docPart w:val="7C622258D70B4BF7A73EAC67CEBB38D7"/>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856FE5" w14:paraId="47ED7DF2" w14:textId="77777777" w:rsidTr="001B4FAE">
              <w:tc>
                <w:tcPr>
                  <w:tcW w:w="3751" w:type="dxa"/>
                </w:tcPr>
                <w:p w14:paraId="55827699" w14:textId="77777777" w:rsidR="00856FE5" w:rsidRDefault="00856FE5" w:rsidP="00F92A54">
                  <w:pPr>
                    <w:pStyle w:val="Tabletext"/>
                  </w:pPr>
                  <w:r>
                    <w:t>Trading name/s</w:t>
                  </w:r>
                  <w:r w:rsidR="00E139D9">
                    <w:t>:</w:t>
                  </w:r>
                </w:p>
              </w:tc>
              <w:tc>
                <w:tcPr>
                  <w:tcW w:w="4421" w:type="dxa"/>
                </w:tcPr>
                <w:p w14:paraId="090CB7A2" w14:textId="77777777" w:rsidR="00856FE5" w:rsidRDefault="00000000" w:rsidP="00DF0A53">
                  <w:pPr>
                    <w:pStyle w:val="Tabletext"/>
                  </w:pPr>
                  <w:sdt>
                    <w:sdtPr>
                      <w:id w:val="-86695255"/>
                      <w:placeholder>
                        <w:docPart w:val="C5AE92D62389442FA2439D3409055AAE"/>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856FE5" w14:paraId="60FE2D8F" w14:textId="77777777" w:rsidTr="001B4FAE">
              <w:tc>
                <w:tcPr>
                  <w:tcW w:w="3751" w:type="dxa"/>
                </w:tcPr>
                <w:p w14:paraId="7D057A50" w14:textId="77777777" w:rsidR="00856FE5" w:rsidRDefault="00856FE5" w:rsidP="00F92A54">
                  <w:pPr>
                    <w:pStyle w:val="Tabletext"/>
                  </w:pPr>
                  <w:r>
                    <w:t>Describe your association with the organisation:</w:t>
                  </w:r>
                </w:p>
              </w:tc>
              <w:tc>
                <w:tcPr>
                  <w:tcW w:w="4421" w:type="dxa"/>
                </w:tcPr>
                <w:p w14:paraId="56324141" w14:textId="77777777" w:rsidR="00856FE5" w:rsidRDefault="00000000" w:rsidP="00DF0A53">
                  <w:pPr>
                    <w:pStyle w:val="Tabletext"/>
                  </w:pPr>
                  <w:sdt>
                    <w:sdtPr>
                      <w:id w:val="-1271085331"/>
                      <w:placeholder>
                        <w:docPart w:val="49BF9630C64D44EC83C37E5627A85B8C"/>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856FE5" w14:paraId="504E0F36" w14:textId="77777777" w:rsidTr="001B4FAE">
              <w:tc>
                <w:tcPr>
                  <w:tcW w:w="3751" w:type="dxa"/>
                </w:tcPr>
                <w:p w14:paraId="1226A3B7" w14:textId="77777777" w:rsidR="00856FE5" w:rsidRDefault="00856FE5" w:rsidP="00F92A54">
                  <w:pPr>
                    <w:pStyle w:val="Tabletext"/>
                  </w:pPr>
                  <w:r>
                    <w:t>Start of your association with the organisation:</w:t>
                  </w:r>
                </w:p>
              </w:tc>
              <w:tc>
                <w:tcPr>
                  <w:tcW w:w="4421" w:type="dxa"/>
                </w:tcPr>
                <w:p w14:paraId="6F635202" w14:textId="77777777" w:rsidR="00856FE5" w:rsidRDefault="00000000" w:rsidP="00DF0A53">
                  <w:pPr>
                    <w:pStyle w:val="Tabletext"/>
                  </w:pPr>
                  <w:sdt>
                    <w:sdtPr>
                      <w:id w:val="1587190009"/>
                      <w:placeholder>
                        <w:docPart w:val="919FCADA67984D339FB1B05137FA8B54"/>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bookmarkEnd w:id="7"/>
          </w:tbl>
          <w:p w14:paraId="5DAA6774" w14:textId="77777777" w:rsidR="00856FE5" w:rsidRPr="00427C61" w:rsidRDefault="00856FE5" w:rsidP="001D1A24">
            <w:pPr>
              <w:pStyle w:val="Tabletext"/>
              <w:cnfStyle w:val="000000000000" w:firstRow="0" w:lastRow="0" w:firstColumn="0" w:lastColumn="0" w:oddVBand="0" w:evenVBand="0" w:oddHBand="0" w:evenHBand="0" w:firstRowFirstColumn="0" w:firstRowLastColumn="0" w:lastRowFirstColumn="0" w:lastRowLastColumn="0"/>
            </w:pPr>
          </w:p>
          <w:tbl>
            <w:tblPr>
              <w:tblStyle w:val="QCAAtablestyle5"/>
              <w:tblW w:w="0" w:type="auto"/>
              <w:tblLook w:val="04A0" w:firstRow="1" w:lastRow="0" w:firstColumn="1" w:lastColumn="0" w:noHBand="0" w:noVBand="1"/>
            </w:tblPr>
            <w:tblGrid>
              <w:gridCol w:w="3751"/>
              <w:gridCol w:w="4421"/>
            </w:tblGrid>
            <w:tr w:rsidR="00856FE5" w14:paraId="2413595E" w14:textId="77777777" w:rsidTr="001B4FAE">
              <w:trPr>
                <w:cnfStyle w:val="100000000000" w:firstRow="1" w:lastRow="0" w:firstColumn="0" w:lastColumn="0" w:oddVBand="0" w:evenVBand="0" w:oddHBand="0" w:evenHBand="0" w:firstRowFirstColumn="0" w:firstRowLastColumn="0" w:lastRowFirstColumn="0" w:lastRowLastColumn="0"/>
              </w:trPr>
              <w:tc>
                <w:tcPr>
                  <w:tcW w:w="8172" w:type="dxa"/>
                  <w:gridSpan w:val="2"/>
                </w:tcPr>
                <w:p w14:paraId="6D4FA900" w14:textId="77777777" w:rsidR="00856FE5" w:rsidRDefault="00856FE5" w:rsidP="00F92A54">
                  <w:pPr>
                    <w:pStyle w:val="Tabletext"/>
                  </w:pPr>
                  <w:r>
                    <w:t>Provide details of any past association:</w:t>
                  </w:r>
                </w:p>
              </w:tc>
            </w:tr>
            <w:tr w:rsidR="00856FE5" w14:paraId="70A7BF77" w14:textId="77777777" w:rsidTr="001B4FAE">
              <w:tc>
                <w:tcPr>
                  <w:tcW w:w="3751" w:type="dxa"/>
                </w:tcPr>
                <w:p w14:paraId="15582213" w14:textId="77777777" w:rsidR="00856FE5" w:rsidRDefault="00856FE5" w:rsidP="00F92A54">
                  <w:pPr>
                    <w:pStyle w:val="Tabletext"/>
                  </w:pPr>
                  <w:r>
                    <w:t>Name of person who has past association:</w:t>
                  </w:r>
                </w:p>
              </w:tc>
              <w:tc>
                <w:tcPr>
                  <w:tcW w:w="4421" w:type="dxa"/>
                </w:tcPr>
                <w:p w14:paraId="711FEBD8" w14:textId="77777777" w:rsidR="00856FE5" w:rsidRDefault="00000000" w:rsidP="00F92A54">
                  <w:pPr>
                    <w:pStyle w:val="Tabletext"/>
                  </w:pPr>
                  <w:sdt>
                    <w:sdtPr>
                      <w:id w:val="-187993534"/>
                      <w:placeholder>
                        <w:docPart w:val="3DB031D198C14A63AB0CF62832D94F9E"/>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856FE5" w14:paraId="37D71EAA" w14:textId="77777777" w:rsidTr="001B4FAE">
              <w:tc>
                <w:tcPr>
                  <w:tcW w:w="3751" w:type="dxa"/>
                </w:tcPr>
                <w:p w14:paraId="6E693E20" w14:textId="77777777" w:rsidR="00856FE5" w:rsidRDefault="00856FE5" w:rsidP="00F92A54">
                  <w:pPr>
                    <w:pStyle w:val="Tabletext"/>
                  </w:pPr>
                  <w:r>
                    <w:t>Legal name of RTO</w:t>
                  </w:r>
                  <w:r w:rsidR="00FA4C20">
                    <w:t>/CRICOS provider/higher education provider (or applicant):</w:t>
                  </w:r>
                </w:p>
              </w:tc>
              <w:tc>
                <w:tcPr>
                  <w:tcW w:w="4421" w:type="dxa"/>
                </w:tcPr>
                <w:p w14:paraId="5681423E" w14:textId="77777777" w:rsidR="00856FE5" w:rsidRDefault="00000000" w:rsidP="00F92A54">
                  <w:pPr>
                    <w:pStyle w:val="Tabletext"/>
                  </w:pPr>
                  <w:sdt>
                    <w:sdtPr>
                      <w:id w:val="1596822942"/>
                      <w:placeholder>
                        <w:docPart w:val="033DE6D2538E4BB0A4AA76D2F63EF9F9"/>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856FE5" w14:paraId="6CF1BC3A" w14:textId="77777777" w:rsidTr="001B4FAE">
              <w:tc>
                <w:tcPr>
                  <w:tcW w:w="3751" w:type="dxa"/>
                </w:tcPr>
                <w:p w14:paraId="52C026F0" w14:textId="77777777" w:rsidR="00856FE5" w:rsidRDefault="00856FE5" w:rsidP="00F92A54">
                  <w:pPr>
                    <w:pStyle w:val="Tabletext"/>
                  </w:pPr>
                  <w:r>
                    <w:t>Trading name/s</w:t>
                  </w:r>
                </w:p>
              </w:tc>
              <w:tc>
                <w:tcPr>
                  <w:tcW w:w="4421" w:type="dxa"/>
                </w:tcPr>
                <w:p w14:paraId="30A2B475" w14:textId="77777777" w:rsidR="00856FE5" w:rsidRDefault="00000000" w:rsidP="00F92A54">
                  <w:pPr>
                    <w:pStyle w:val="Tabletext"/>
                  </w:pPr>
                  <w:sdt>
                    <w:sdtPr>
                      <w:id w:val="1728176669"/>
                      <w:placeholder>
                        <w:docPart w:val="91F9A629CB8E4AA29D49439B6C3CD073"/>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856FE5" w14:paraId="37276FD1" w14:textId="77777777" w:rsidTr="001B4FAE">
              <w:tc>
                <w:tcPr>
                  <w:tcW w:w="3751" w:type="dxa"/>
                </w:tcPr>
                <w:p w14:paraId="10CEE11A" w14:textId="77777777" w:rsidR="00856FE5" w:rsidRDefault="00856FE5" w:rsidP="00F92A54">
                  <w:pPr>
                    <w:pStyle w:val="Tabletext"/>
                  </w:pPr>
                  <w:r>
                    <w:t>Describe your association with the organisation:</w:t>
                  </w:r>
                </w:p>
              </w:tc>
              <w:tc>
                <w:tcPr>
                  <w:tcW w:w="4421" w:type="dxa"/>
                </w:tcPr>
                <w:p w14:paraId="6B9E68CD" w14:textId="77777777" w:rsidR="00856FE5" w:rsidRDefault="00000000" w:rsidP="00F92A54">
                  <w:pPr>
                    <w:pStyle w:val="Tabletext"/>
                  </w:pPr>
                  <w:sdt>
                    <w:sdtPr>
                      <w:id w:val="1408501638"/>
                      <w:placeholder>
                        <w:docPart w:val="956CF504C10840E1AFFA9EA5E68559C0"/>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856FE5" w14:paraId="678B3D49" w14:textId="77777777" w:rsidTr="001B4FAE">
              <w:tc>
                <w:tcPr>
                  <w:tcW w:w="3751" w:type="dxa"/>
                </w:tcPr>
                <w:p w14:paraId="7EF97BC4" w14:textId="77777777" w:rsidR="00856FE5" w:rsidRDefault="00856FE5" w:rsidP="00F92A54">
                  <w:pPr>
                    <w:pStyle w:val="Tabletext"/>
                  </w:pPr>
                  <w:r>
                    <w:t>Period of your association with the organisation:</w:t>
                  </w:r>
                </w:p>
              </w:tc>
              <w:tc>
                <w:tcPr>
                  <w:tcW w:w="4421" w:type="dxa"/>
                </w:tcPr>
                <w:p w14:paraId="440DFC0C" w14:textId="77777777" w:rsidR="00856FE5" w:rsidRDefault="002B5489" w:rsidP="00F92A54">
                  <w:pPr>
                    <w:pStyle w:val="Tabletext"/>
                  </w:pPr>
                  <w:r w:rsidRPr="00D84698">
                    <w:t xml:space="preserve">From </w:t>
                  </w:r>
                  <w:sdt>
                    <w:sdtPr>
                      <w:id w:val="1352221528"/>
                      <w:placeholder>
                        <w:docPart w:val="B79AEEF4323849729D5364F0B3DB89F1"/>
                      </w:placeholder>
                      <w:showingPlcHdr/>
                      <w:date>
                        <w:dateFormat w:val="d/MM/yyyy"/>
                        <w:lid w:val="en-AU"/>
                        <w:storeMappedDataAs w:val="dateTime"/>
                        <w:calendar w:val="gregorian"/>
                      </w:date>
                    </w:sdtPr>
                    <w:sdtContent>
                      <w:r w:rsidRPr="004C4F6F">
                        <w:rPr>
                          <w:shd w:val="clear" w:color="auto" w:fill="F7EA9F" w:themeFill="accent6"/>
                        </w:rPr>
                        <w:t>[choose date]</w:t>
                      </w:r>
                    </w:sdtContent>
                  </w:sdt>
                  <w:r w:rsidRPr="00D84698">
                    <w:t xml:space="preserve"> </w:t>
                  </w:r>
                  <w:r>
                    <w:t>t</w:t>
                  </w:r>
                  <w:r w:rsidRPr="00D84698">
                    <w:t xml:space="preserve">o </w:t>
                  </w:r>
                  <w:sdt>
                    <w:sdtPr>
                      <w:id w:val="-383257212"/>
                      <w:placeholder>
                        <w:docPart w:val="6186032BD3134BC2864E21183FC414F4"/>
                      </w:placeholder>
                      <w:showingPlcHdr/>
                      <w:date>
                        <w:dateFormat w:val="d/MM/yyyy"/>
                        <w:lid w:val="en-AU"/>
                        <w:storeMappedDataAs w:val="dateTime"/>
                        <w:calendar w:val="gregorian"/>
                      </w:date>
                    </w:sdtPr>
                    <w:sdtContent>
                      <w:r w:rsidRPr="004C4F6F">
                        <w:rPr>
                          <w:shd w:val="clear" w:color="auto" w:fill="F7EA9F" w:themeFill="accent6"/>
                        </w:rPr>
                        <w:t>[choose date]</w:t>
                      </w:r>
                    </w:sdtContent>
                  </w:sdt>
                </w:p>
              </w:tc>
            </w:tr>
          </w:tbl>
          <w:p w14:paraId="63BB0D0F" w14:textId="77777777" w:rsidR="00856FE5" w:rsidRDefault="00856FE5" w:rsidP="001D1A24">
            <w:pPr>
              <w:pStyle w:val="Tabletext"/>
              <w:cnfStyle w:val="000000000000" w:firstRow="0" w:lastRow="0" w:firstColumn="0" w:lastColumn="0" w:oddVBand="0" w:evenVBand="0" w:oddHBand="0" w:evenHBand="0" w:firstRowFirstColumn="0" w:firstRowLastColumn="0" w:lastRowFirstColumn="0" w:lastRowLastColumn="0"/>
            </w:pPr>
          </w:p>
          <w:p w14:paraId="19F0D5BD" w14:textId="77777777" w:rsidR="00856FE5" w:rsidRDefault="00000000" w:rsidP="001B4FAE">
            <w:pPr>
              <w:pStyle w:val="Tabletext"/>
              <w:cnfStyle w:val="000000000000" w:firstRow="0" w:lastRow="0" w:firstColumn="0" w:lastColumn="0" w:oddVBand="0" w:evenVBand="0" w:oddHBand="0" w:evenHBand="0" w:firstRowFirstColumn="0" w:firstRowLastColumn="0" w:lastRowFirstColumn="0" w:lastRowLastColumn="0"/>
            </w:pPr>
            <w:sdt>
              <w:sdtPr>
                <w:id w:val="-861971506"/>
                <w14:checkbox>
                  <w14:checked w14:val="0"/>
                  <w14:checkedState w14:val="0052" w14:font="Wingdings 2"/>
                  <w14:uncheckedState w14:val="00A3" w14:font="Wingdings 2"/>
                </w14:checkbox>
              </w:sdtPr>
              <w:sdtContent>
                <w:r w:rsidR="001B4FAE">
                  <w:sym w:font="Wingdings 2" w:char="F0A3"/>
                </w:r>
              </w:sdtContent>
            </w:sdt>
            <w:r w:rsidR="001B4FAE">
              <w:t xml:space="preserve">   </w:t>
            </w:r>
            <w:r w:rsidR="00856FE5">
              <w:t>A separate document listing additional persons is attached.</w:t>
            </w:r>
          </w:p>
        </w:tc>
      </w:tr>
      <w:tr w:rsidR="009F327C" w14:paraId="4A66D05D" w14:textId="77777777" w:rsidTr="000D09A6">
        <w:tc>
          <w:tcPr>
            <w:cnfStyle w:val="001000000000" w:firstRow="0" w:lastRow="0" w:firstColumn="1" w:lastColumn="0" w:oddVBand="0" w:evenVBand="0" w:oddHBand="0" w:evenHBand="0" w:firstRowFirstColumn="0" w:firstRowLastColumn="0" w:lastRowFirstColumn="0" w:lastRowLastColumn="0"/>
            <w:tcW w:w="662" w:type="dxa"/>
            <w:vMerge w:val="restart"/>
            <w:shd w:val="clear" w:color="auto" w:fill="auto"/>
          </w:tcPr>
          <w:p w14:paraId="270751F3" w14:textId="77777777" w:rsidR="009F327C" w:rsidRPr="001B4FAE" w:rsidRDefault="009F327C" w:rsidP="001B4FAE">
            <w:pPr>
              <w:pStyle w:val="Tabletext"/>
            </w:pPr>
            <w:r>
              <w:t>11.</w:t>
            </w:r>
          </w:p>
        </w:tc>
        <w:tc>
          <w:tcPr>
            <w:tcW w:w="5429" w:type="dxa"/>
            <w:gridSpan w:val="2"/>
            <w:shd w:val="clear" w:color="auto" w:fill="auto"/>
          </w:tcPr>
          <w:p w14:paraId="5EDF905F" w14:textId="77777777" w:rsidR="009F327C" w:rsidRDefault="009F327C" w:rsidP="004F2A4F">
            <w:pPr>
              <w:pStyle w:val="TableNumber2"/>
              <w:numPr>
                <w:ilvl w:val="1"/>
                <w:numId w:val="21"/>
              </w:numPr>
              <w:tabs>
                <w:tab w:val="clear" w:pos="567"/>
              </w:tabs>
              <w:ind w:left="340" w:hanging="340"/>
              <w:cnfStyle w:val="000000000000" w:firstRow="0" w:lastRow="0" w:firstColumn="0" w:lastColumn="0" w:oddVBand="0" w:evenVBand="0" w:oddHBand="0" w:evenHBand="0" w:firstRowFirstColumn="0" w:firstRowLastColumn="0" w:lastRowFirstColumn="0" w:lastRowLastColumn="0"/>
            </w:pPr>
            <w:r w:rsidRPr="0036654F">
              <w:t>Were</w:t>
            </w:r>
            <w:r>
              <w:rPr>
                <w:noProof/>
              </w:rPr>
              <w:t xml:space="preserve"> you or any related person assocaied with an RTO</w:t>
            </w:r>
            <w:r w:rsidR="00813CCA">
              <w:rPr>
                <w:noProof/>
              </w:rPr>
              <w:t>, a</w:t>
            </w:r>
            <w:r w:rsidR="001C7F0B">
              <w:rPr>
                <w:noProof/>
              </w:rPr>
              <w:t> </w:t>
            </w:r>
            <w:r w:rsidR="00813CCA">
              <w:rPr>
                <w:noProof/>
              </w:rPr>
              <w:t>CRICOS provider or higher education provider</w:t>
            </w:r>
            <w:r>
              <w:rPr>
                <w:noProof/>
              </w:rPr>
              <w:t xml:space="preserve"> at the time of (or within 12 months</w:t>
            </w:r>
            <w:r w:rsidR="00790AE6">
              <w:rPr>
                <w:noProof/>
              </w:rPr>
              <w:t xml:space="preserve"> prior </w:t>
            </w:r>
            <w:r w:rsidR="00790AE6" w:rsidRPr="004A020F">
              <w:t>to</w:t>
            </w:r>
            <w:r>
              <w:rPr>
                <w:noProof/>
              </w:rPr>
              <w:t>) a decision being made by ASQA or another VET regulator to:</w:t>
            </w:r>
          </w:p>
          <w:p w14:paraId="41B27616" w14:textId="77777777" w:rsidR="009F327C" w:rsidRPr="00CF5EAC" w:rsidRDefault="00000000" w:rsidP="004F2A4F">
            <w:pPr>
              <w:pStyle w:val="Tabletext"/>
              <w:ind w:left="623" w:hanging="283"/>
              <w:cnfStyle w:val="000000000000" w:firstRow="0" w:lastRow="0" w:firstColumn="0" w:lastColumn="0" w:oddVBand="0" w:evenVBand="0" w:oddHBand="0" w:evenHBand="0" w:firstRowFirstColumn="0" w:firstRowLastColumn="0" w:lastRowFirstColumn="0" w:lastRowLastColumn="0"/>
              <w:rPr>
                <w:i/>
                <w:iCs/>
                <w:noProof/>
              </w:rPr>
            </w:pPr>
            <w:sdt>
              <w:sdtPr>
                <w:id w:val="646718586"/>
                <w14:checkbox>
                  <w14:checked w14:val="0"/>
                  <w14:checkedState w14:val="0052" w14:font="Wingdings 2"/>
                  <w14:uncheckedState w14:val="00A3" w14:font="Wingdings 2"/>
                </w14:checkbox>
              </w:sdtPr>
              <w:sdtContent>
                <w:r w:rsidR="001B4FAE">
                  <w:sym w:font="Wingdings 2" w:char="F0A3"/>
                </w:r>
              </w:sdtContent>
            </w:sdt>
            <w:r w:rsidR="006901E5">
              <w:tab/>
            </w:r>
            <w:r w:rsidR="009F327C">
              <w:rPr>
                <w:noProof/>
              </w:rPr>
              <w:t xml:space="preserve">reject an application for intial registration as a </w:t>
            </w:r>
            <w:r w:rsidR="001B4FAE">
              <w:rPr>
                <w:noProof/>
              </w:rPr>
              <w:br/>
            </w:r>
            <w:r w:rsidR="009F327C">
              <w:rPr>
                <w:noProof/>
              </w:rPr>
              <w:t>RTO</w:t>
            </w:r>
            <w:r w:rsidR="00813CCA">
              <w:rPr>
                <w:noProof/>
              </w:rPr>
              <w:t>/CRICOS</w:t>
            </w:r>
            <w:r w:rsidR="009F327C">
              <w:rPr>
                <w:noProof/>
              </w:rPr>
              <w:t xml:space="preserve"> provider</w:t>
            </w:r>
          </w:p>
          <w:p w14:paraId="76690135" w14:textId="77777777" w:rsidR="009F327C" w:rsidRDefault="00000000" w:rsidP="004F2A4F">
            <w:pPr>
              <w:pStyle w:val="Tabletext"/>
              <w:ind w:left="623" w:hanging="283"/>
              <w:cnfStyle w:val="000000000000" w:firstRow="0" w:lastRow="0" w:firstColumn="0" w:lastColumn="0" w:oddVBand="0" w:evenVBand="0" w:oddHBand="0" w:evenHBand="0" w:firstRowFirstColumn="0" w:firstRowLastColumn="0" w:lastRowFirstColumn="0" w:lastRowLastColumn="0"/>
              <w:rPr>
                <w:noProof/>
              </w:rPr>
            </w:pPr>
            <w:sdt>
              <w:sdtPr>
                <w:id w:val="311143263"/>
                <w14:checkbox>
                  <w14:checked w14:val="0"/>
                  <w14:checkedState w14:val="0052" w14:font="Wingdings 2"/>
                  <w14:uncheckedState w14:val="00A3" w14:font="Wingdings 2"/>
                </w14:checkbox>
              </w:sdtPr>
              <w:sdtContent>
                <w:r w:rsidR="001B4FAE">
                  <w:sym w:font="Wingdings 2" w:char="F0A3"/>
                </w:r>
              </w:sdtContent>
            </w:sdt>
            <w:r w:rsidR="006901E5">
              <w:tab/>
            </w:r>
            <w:r w:rsidR="009F327C">
              <w:rPr>
                <w:noProof/>
              </w:rPr>
              <w:t>cancel registration, in part or in full</w:t>
            </w:r>
          </w:p>
          <w:p w14:paraId="35603894" w14:textId="77777777" w:rsidR="009F327C" w:rsidRDefault="00000000" w:rsidP="004F2A4F">
            <w:pPr>
              <w:pStyle w:val="Tabletext"/>
              <w:ind w:left="623" w:hanging="283"/>
              <w:cnfStyle w:val="000000000000" w:firstRow="0" w:lastRow="0" w:firstColumn="0" w:lastColumn="0" w:oddVBand="0" w:evenVBand="0" w:oddHBand="0" w:evenHBand="0" w:firstRowFirstColumn="0" w:firstRowLastColumn="0" w:lastRowFirstColumn="0" w:lastRowLastColumn="0"/>
              <w:rPr>
                <w:noProof/>
              </w:rPr>
            </w:pPr>
            <w:sdt>
              <w:sdtPr>
                <w:id w:val="-2005654877"/>
                <w14:checkbox>
                  <w14:checked w14:val="0"/>
                  <w14:checkedState w14:val="0052" w14:font="Wingdings 2"/>
                  <w14:uncheckedState w14:val="00A3" w14:font="Wingdings 2"/>
                </w14:checkbox>
              </w:sdtPr>
              <w:sdtContent>
                <w:r w:rsidR="001B4FAE">
                  <w:sym w:font="Wingdings 2" w:char="F0A3"/>
                </w:r>
              </w:sdtContent>
            </w:sdt>
            <w:r w:rsidR="006901E5">
              <w:tab/>
            </w:r>
            <w:r w:rsidR="009F327C">
              <w:rPr>
                <w:noProof/>
              </w:rPr>
              <w:t>suspend registration, in part or in full</w:t>
            </w:r>
          </w:p>
          <w:p w14:paraId="47675604" w14:textId="77777777" w:rsidR="009F327C" w:rsidRPr="009F327C" w:rsidRDefault="00000000" w:rsidP="004F2A4F">
            <w:pPr>
              <w:pStyle w:val="Tabletext"/>
              <w:ind w:left="623" w:hanging="283"/>
              <w:cnfStyle w:val="000000000000" w:firstRow="0" w:lastRow="0" w:firstColumn="0" w:lastColumn="0" w:oddVBand="0" w:evenVBand="0" w:oddHBand="0" w:evenHBand="0" w:firstRowFirstColumn="0" w:firstRowLastColumn="0" w:lastRowFirstColumn="0" w:lastRowLastColumn="0"/>
              <w:rPr>
                <w:noProof/>
              </w:rPr>
            </w:pPr>
            <w:sdt>
              <w:sdtPr>
                <w:id w:val="1523357725"/>
                <w14:checkbox>
                  <w14:checked w14:val="0"/>
                  <w14:checkedState w14:val="0052" w14:font="Wingdings 2"/>
                  <w14:uncheckedState w14:val="00A3" w14:font="Wingdings 2"/>
                </w14:checkbox>
              </w:sdtPr>
              <w:sdtContent>
                <w:r w:rsidR="001B4FAE">
                  <w:sym w:font="Wingdings 2" w:char="F0A3"/>
                </w:r>
              </w:sdtContent>
            </w:sdt>
            <w:r w:rsidR="006901E5">
              <w:tab/>
            </w:r>
            <w:r w:rsidR="009F327C" w:rsidRPr="009F327C">
              <w:rPr>
                <w:noProof/>
              </w:rPr>
              <w:t>reject an aplication to renew registration</w:t>
            </w:r>
          </w:p>
          <w:p w14:paraId="625B9F88" w14:textId="77777777" w:rsidR="009F327C" w:rsidRPr="00CF5EAC" w:rsidRDefault="00000000" w:rsidP="004F2A4F">
            <w:pPr>
              <w:pStyle w:val="Tabletext"/>
              <w:ind w:left="623" w:hanging="283"/>
              <w:cnfStyle w:val="000000000000" w:firstRow="0" w:lastRow="0" w:firstColumn="0" w:lastColumn="0" w:oddVBand="0" w:evenVBand="0" w:oddHBand="0" w:evenHBand="0" w:firstRowFirstColumn="0" w:firstRowLastColumn="0" w:lastRowFirstColumn="0" w:lastRowLastColumn="0"/>
              <w:rPr>
                <w:i/>
                <w:iCs/>
                <w:noProof/>
              </w:rPr>
            </w:pPr>
            <w:sdt>
              <w:sdtPr>
                <w:id w:val="267129317"/>
                <w14:checkbox>
                  <w14:checked w14:val="0"/>
                  <w14:checkedState w14:val="0052" w14:font="Wingdings 2"/>
                  <w14:uncheckedState w14:val="00A3" w14:font="Wingdings 2"/>
                </w14:checkbox>
              </w:sdtPr>
              <w:sdtContent>
                <w:r w:rsidR="001B4FAE">
                  <w:sym w:font="Wingdings 2" w:char="F0A3"/>
                </w:r>
              </w:sdtContent>
            </w:sdt>
            <w:r w:rsidR="006901E5">
              <w:tab/>
            </w:r>
            <w:r w:rsidR="009F327C">
              <w:rPr>
                <w:noProof/>
              </w:rPr>
              <w:t>determine that the provider breached a condit</w:t>
            </w:r>
            <w:r w:rsidR="00BA3EEF">
              <w:rPr>
                <w:noProof/>
              </w:rPr>
              <w:t>i</w:t>
            </w:r>
            <w:r w:rsidR="009F327C">
              <w:rPr>
                <w:noProof/>
              </w:rPr>
              <w:t xml:space="preserve">on of </w:t>
            </w:r>
            <w:r w:rsidR="001B4FAE">
              <w:rPr>
                <w:noProof/>
              </w:rPr>
              <w:br/>
            </w:r>
            <w:r w:rsidR="009F327C">
              <w:rPr>
                <w:noProof/>
              </w:rPr>
              <w:t>registration</w:t>
            </w:r>
          </w:p>
          <w:p w14:paraId="70041A91" w14:textId="77777777" w:rsidR="009F327C" w:rsidRPr="009F327C" w:rsidRDefault="00000000" w:rsidP="004F2A4F">
            <w:pPr>
              <w:pStyle w:val="Tabletext"/>
              <w:ind w:left="623" w:hanging="283"/>
              <w:cnfStyle w:val="000000000000" w:firstRow="0" w:lastRow="0" w:firstColumn="0" w:lastColumn="0" w:oddVBand="0" w:evenVBand="0" w:oddHBand="0" w:evenHBand="0" w:firstRowFirstColumn="0" w:firstRowLastColumn="0" w:lastRowFirstColumn="0" w:lastRowLastColumn="0"/>
              <w:rPr>
                <w:noProof/>
              </w:rPr>
            </w:pPr>
            <w:sdt>
              <w:sdtPr>
                <w:id w:val="-159621622"/>
                <w14:checkbox>
                  <w14:checked w14:val="0"/>
                  <w14:checkedState w14:val="0052" w14:font="Wingdings 2"/>
                  <w14:uncheckedState w14:val="00A3" w14:font="Wingdings 2"/>
                </w14:checkbox>
              </w:sdtPr>
              <w:sdtContent>
                <w:r w:rsidR="001B4FAE">
                  <w:sym w:font="Wingdings 2" w:char="F0A3"/>
                </w:r>
              </w:sdtContent>
            </w:sdt>
            <w:r w:rsidR="006901E5">
              <w:tab/>
            </w:r>
            <w:r w:rsidR="009F327C" w:rsidRPr="009F327C">
              <w:rPr>
                <w:noProof/>
              </w:rPr>
              <w:t>ha</w:t>
            </w:r>
            <w:r w:rsidR="00E365C5">
              <w:rPr>
                <w:noProof/>
              </w:rPr>
              <w:t>d</w:t>
            </w:r>
            <w:r w:rsidR="009F327C" w:rsidRPr="009F327C">
              <w:rPr>
                <w:noProof/>
              </w:rPr>
              <w:t xml:space="preserve"> a condtion</w:t>
            </w:r>
            <w:r w:rsidR="009F327C">
              <w:rPr>
                <w:noProof/>
              </w:rPr>
              <w:t xml:space="preserve"> </w:t>
            </w:r>
            <w:r w:rsidR="009F327C" w:rsidRPr="009F327C">
              <w:rPr>
                <w:noProof/>
              </w:rPr>
              <w:t>imposed on a registration, approval or arr</w:t>
            </w:r>
            <w:r w:rsidR="00813CCA">
              <w:rPr>
                <w:noProof/>
              </w:rPr>
              <w:t>ang</w:t>
            </w:r>
            <w:r w:rsidR="009F327C" w:rsidRPr="009F327C">
              <w:rPr>
                <w:noProof/>
              </w:rPr>
              <w:t>ement</w:t>
            </w:r>
          </w:p>
          <w:p w14:paraId="687C17AC" w14:textId="77777777" w:rsidR="009F327C" w:rsidRDefault="00000000" w:rsidP="004F2A4F">
            <w:pPr>
              <w:pStyle w:val="Tabletext"/>
              <w:ind w:left="623" w:hanging="283"/>
              <w:cnfStyle w:val="000000000000" w:firstRow="0" w:lastRow="0" w:firstColumn="0" w:lastColumn="0" w:oddVBand="0" w:evenVBand="0" w:oddHBand="0" w:evenHBand="0" w:firstRowFirstColumn="0" w:firstRowLastColumn="0" w:lastRowFirstColumn="0" w:lastRowLastColumn="0"/>
              <w:rPr>
                <w:noProof/>
              </w:rPr>
            </w:pPr>
            <w:sdt>
              <w:sdtPr>
                <w:id w:val="-2045897751"/>
                <w14:checkbox>
                  <w14:checked w14:val="0"/>
                  <w14:checkedState w14:val="0052" w14:font="Wingdings 2"/>
                  <w14:uncheckedState w14:val="00A3" w14:font="Wingdings 2"/>
                </w14:checkbox>
              </w:sdtPr>
              <w:sdtContent>
                <w:r w:rsidR="001B4FAE">
                  <w:sym w:font="Wingdings 2" w:char="F0A3"/>
                </w:r>
              </w:sdtContent>
            </w:sdt>
            <w:r w:rsidR="006901E5">
              <w:tab/>
            </w:r>
            <w:r w:rsidR="005E1A76">
              <w:rPr>
                <w:noProof/>
              </w:rPr>
              <w:t>breached a condition imposed on a registration, approval</w:t>
            </w:r>
            <w:r w:rsidR="001B4FAE">
              <w:rPr>
                <w:noProof/>
              </w:rPr>
              <w:t xml:space="preserve"> </w:t>
            </w:r>
            <w:r w:rsidR="005E1A76">
              <w:rPr>
                <w:noProof/>
              </w:rPr>
              <w:t>or arrangement</w:t>
            </w:r>
          </w:p>
          <w:p w14:paraId="7BA50A02" w14:textId="77777777" w:rsidR="001B4FAE" w:rsidRPr="00375FE6" w:rsidRDefault="00000000" w:rsidP="004F2A4F">
            <w:pPr>
              <w:pStyle w:val="Tabletext"/>
              <w:ind w:left="623" w:hanging="283"/>
              <w:cnfStyle w:val="000000000000" w:firstRow="0" w:lastRow="0" w:firstColumn="0" w:lastColumn="0" w:oddVBand="0" w:evenVBand="0" w:oddHBand="0" w:evenHBand="0" w:firstRowFirstColumn="0" w:firstRowLastColumn="0" w:lastRowFirstColumn="0" w:lastRowLastColumn="0"/>
              <w:rPr>
                <w:noProof/>
              </w:rPr>
            </w:pPr>
            <w:sdt>
              <w:sdtPr>
                <w:id w:val="-537582669"/>
                <w14:checkbox>
                  <w14:checked w14:val="0"/>
                  <w14:checkedState w14:val="0052" w14:font="Wingdings 2"/>
                  <w14:uncheckedState w14:val="00A3" w14:font="Wingdings 2"/>
                </w14:checkbox>
              </w:sdtPr>
              <w:sdtContent>
                <w:r w:rsidR="001B4FAE">
                  <w:sym w:font="Wingdings 2" w:char="F0A3"/>
                </w:r>
              </w:sdtContent>
            </w:sdt>
            <w:r w:rsidR="006901E5">
              <w:tab/>
            </w:r>
            <w:r w:rsidR="009F327C">
              <w:rPr>
                <w:noProof/>
              </w:rPr>
              <w:t>issue an infringement notice</w:t>
            </w:r>
            <w:r w:rsidR="005F1CF1">
              <w:rPr>
                <w:noProof/>
              </w:rPr>
              <w:t>.</w:t>
            </w:r>
          </w:p>
        </w:tc>
        <w:tc>
          <w:tcPr>
            <w:tcW w:w="2969" w:type="dxa"/>
          </w:tcPr>
          <w:p w14:paraId="057DD77B" w14:textId="77777777" w:rsidR="009F327C" w:rsidRDefault="00000000" w:rsidP="001B4FAE">
            <w:pPr>
              <w:pStyle w:val="Tabletext"/>
              <w:cnfStyle w:val="000000000000" w:firstRow="0" w:lastRow="0" w:firstColumn="0" w:lastColumn="0" w:oddVBand="0" w:evenVBand="0" w:oddHBand="0" w:evenHBand="0" w:firstRowFirstColumn="0" w:firstRowLastColumn="0" w:lastRowFirstColumn="0" w:lastRowLastColumn="0"/>
            </w:pPr>
            <w:sdt>
              <w:sdtPr>
                <w:id w:val="-97720893"/>
                <w14:checkbox>
                  <w14:checked w14:val="0"/>
                  <w14:checkedState w14:val="0052" w14:font="Wingdings 2"/>
                  <w14:uncheckedState w14:val="00A3" w14:font="Wingdings 2"/>
                </w14:checkbox>
              </w:sdtPr>
              <w:sdtContent>
                <w:r w:rsidR="001B4FAE">
                  <w:sym w:font="Wingdings 2" w:char="F0A3"/>
                </w:r>
              </w:sdtContent>
            </w:sdt>
            <w:r w:rsidR="001B4FAE">
              <w:t xml:space="preserve">   </w:t>
            </w:r>
            <w:r w:rsidR="009F327C">
              <w:t>No</w:t>
            </w:r>
          </w:p>
          <w:p w14:paraId="47C03AC3" w14:textId="77777777" w:rsidR="009F327C" w:rsidRPr="001B4FAE" w:rsidRDefault="009F327C" w:rsidP="001B4FAE">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1B4FAE">
              <w:rPr>
                <w:i/>
                <w:iCs/>
              </w:rPr>
              <w:t>Continue to Question 11b</w:t>
            </w:r>
            <w:r w:rsidR="00B130CC">
              <w:rPr>
                <w:i/>
                <w:iCs/>
              </w:rPr>
              <w:t>.</w:t>
            </w:r>
          </w:p>
          <w:p w14:paraId="349B23B5" w14:textId="77777777" w:rsidR="009F327C" w:rsidRPr="00D501D3" w:rsidRDefault="009F327C" w:rsidP="001D1A24">
            <w:pPr>
              <w:pStyle w:val="Tabletext"/>
              <w:cnfStyle w:val="000000000000" w:firstRow="0" w:lastRow="0" w:firstColumn="0" w:lastColumn="0" w:oddVBand="0" w:evenVBand="0" w:oddHBand="0" w:evenHBand="0" w:firstRowFirstColumn="0" w:firstRowLastColumn="0" w:lastRowFirstColumn="0" w:lastRowLastColumn="0"/>
            </w:pPr>
          </w:p>
          <w:p w14:paraId="3EB59A90" w14:textId="77777777" w:rsidR="009F327C" w:rsidRDefault="00000000" w:rsidP="001B4FAE">
            <w:pPr>
              <w:pStyle w:val="Tabletext"/>
              <w:cnfStyle w:val="000000000000" w:firstRow="0" w:lastRow="0" w:firstColumn="0" w:lastColumn="0" w:oddVBand="0" w:evenVBand="0" w:oddHBand="0" w:evenHBand="0" w:firstRowFirstColumn="0" w:firstRowLastColumn="0" w:lastRowFirstColumn="0" w:lastRowLastColumn="0"/>
            </w:pPr>
            <w:sdt>
              <w:sdtPr>
                <w:id w:val="-2126993728"/>
                <w14:checkbox>
                  <w14:checked w14:val="0"/>
                  <w14:checkedState w14:val="0052" w14:font="Wingdings 2"/>
                  <w14:uncheckedState w14:val="00A3" w14:font="Wingdings 2"/>
                </w14:checkbox>
              </w:sdtPr>
              <w:sdtContent>
                <w:r w:rsidR="001B4FAE">
                  <w:sym w:font="Wingdings 2" w:char="F0A3"/>
                </w:r>
              </w:sdtContent>
            </w:sdt>
            <w:r w:rsidR="001B4FAE">
              <w:t xml:space="preserve">   </w:t>
            </w:r>
            <w:r w:rsidR="009F327C" w:rsidRPr="00375FE6">
              <w:t>Yes</w:t>
            </w:r>
          </w:p>
          <w:p w14:paraId="57F76EE9" w14:textId="77777777" w:rsidR="009F327C" w:rsidRPr="001B4FAE" w:rsidRDefault="009F327C" w:rsidP="001B4FAE">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1B4FAE">
              <w:rPr>
                <w:i/>
                <w:iCs/>
              </w:rPr>
              <w:t>Select all that apply,</w:t>
            </w:r>
            <w:r w:rsidR="00813CCA" w:rsidRPr="001B4FAE">
              <w:rPr>
                <w:i/>
                <w:iCs/>
              </w:rPr>
              <w:t xml:space="preserve"> </w:t>
            </w:r>
            <w:r w:rsidRPr="001B4FAE">
              <w:rPr>
                <w:i/>
                <w:iCs/>
              </w:rPr>
              <w:t>provide details b</w:t>
            </w:r>
            <w:r w:rsidR="00BF2229" w:rsidRPr="001B4FAE">
              <w:rPr>
                <w:i/>
                <w:iCs/>
              </w:rPr>
              <w:t>e</w:t>
            </w:r>
            <w:r w:rsidRPr="001B4FAE">
              <w:rPr>
                <w:i/>
                <w:iCs/>
              </w:rPr>
              <w:t>low and go to Question 11b.</w:t>
            </w:r>
          </w:p>
        </w:tc>
      </w:tr>
      <w:tr w:rsidR="009F327C" w14:paraId="3A0C1B3C" w14:textId="77777777" w:rsidTr="000D09A6">
        <w:tc>
          <w:tcPr>
            <w:cnfStyle w:val="001000000000" w:firstRow="0" w:lastRow="0" w:firstColumn="1" w:lastColumn="0" w:oddVBand="0" w:evenVBand="0" w:oddHBand="0" w:evenHBand="0" w:firstRowFirstColumn="0" w:firstRowLastColumn="0" w:lastRowFirstColumn="0" w:lastRowLastColumn="0"/>
            <w:tcW w:w="662" w:type="dxa"/>
            <w:vMerge/>
            <w:shd w:val="clear" w:color="auto" w:fill="auto"/>
          </w:tcPr>
          <w:p w14:paraId="655452F4" w14:textId="77777777" w:rsidR="009F327C" w:rsidRPr="00E040D3" w:rsidRDefault="009F327C" w:rsidP="000D09A6">
            <w:pPr>
              <w:pStyle w:val="Tabletext"/>
            </w:pPr>
            <w:bookmarkStart w:id="8" w:name="_Hlk148536906"/>
          </w:p>
        </w:tc>
        <w:tc>
          <w:tcPr>
            <w:tcW w:w="5429" w:type="dxa"/>
            <w:gridSpan w:val="2"/>
            <w:shd w:val="clear" w:color="auto" w:fill="auto"/>
          </w:tcPr>
          <w:p w14:paraId="6EFF4C4E" w14:textId="77777777" w:rsidR="009F327C" w:rsidRDefault="009F327C" w:rsidP="004F2A4F">
            <w:pPr>
              <w:pStyle w:val="TableNumber2"/>
              <w:cnfStyle w:val="000000000000" w:firstRow="0" w:lastRow="0" w:firstColumn="0" w:lastColumn="0" w:oddVBand="0" w:evenVBand="0" w:oddHBand="0" w:evenHBand="0" w:firstRowFirstColumn="0" w:firstRowLastColumn="0" w:lastRowFirstColumn="0" w:lastRowLastColumn="0"/>
            </w:pPr>
            <w:r>
              <w:rPr>
                <w:noProof/>
              </w:rPr>
              <w:t>Were you or any related person assoc</w:t>
            </w:r>
            <w:r w:rsidR="00BF2229">
              <w:rPr>
                <w:noProof/>
              </w:rPr>
              <w:t>iated</w:t>
            </w:r>
            <w:r>
              <w:rPr>
                <w:noProof/>
              </w:rPr>
              <w:t xml:space="preserve"> with an RTO</w:t>
            </w:r>
            <w:r w:rsidR="00813CCA">
              <w:rPr>
                <w:noProof/>
              </w:rPr>
              <w:t>, a</w:t>
            </w:r>
            <w:r w:rsidR="002E609A">
              <w:rPr>
                <w:noProof/>
              </w:rPr>
              <w:t> </w:t>
            </w:r>
            <w:r w:rsidR="00813CCA">
              <w:rPr>
                <w:noProof/>
              </w:rPr>
              <w:t>CRICOS provider or a higher education provider</w:t>
            </w:r>
            <w:r>
              <w:rPr>
                <w:noProof/>
              </w:rPr>
              <w:t xml:space="preserve"> at the time of (or within 12 months) a decision being made</w:t>
            </w:r>
            <w:r w:rsidR="00BF2229">
              <w:rPr>
                <w:noProof/>
              </w:rPr>
              <w:t xml:space="preserve"> to:</w:t>
            </w:r>
          </w:p>
          <w:p w14:paraId="531F3B3B" w14:textId="77777777" w:rsidR="009F327C" w:rsidRPr="00CF5EAC" w:rsidRDefault="00000000" w:rsidP="004F2A4F">
            <w:pPr>
              <w:pStyle w:val="Tabletextpadded"/>
              <w:ind w:left="623" w:hanging="283"/>
              <w:cnfStyle w:val="000000000000" w:firstRow="0" w:lastRow="0" w:firstColumn="0" w:lastColumn="0" w:oddVBand="0" w:evenVBand="0" w:oddHBand="0" w:evenHBand="0" w:firstRowFirstColumn="0" w:firstRowLastColumn="0" w:lastRowFirstColumn="0" w:lastRowLastColumn="0"/>
              <w:rPr>
                <w:i/>
                <w:iCs/>
                <w:noProof/>
              </w:rPr>
            </w:pPr>
            <w:sdt>
              <w:sdtPr>
                <w:id w:val="1734651959"/>
                <w14:checkbox>
                  <w14:checked w14:val="0"/>
                  <w14:checkedState w14:val="0052" w14:font="Wingdings 2"/>
                  <w14:uncheckedState w14:val="00A3" w14:font="Wingdings 2"/>
                </w14:checkbox>
              </w:sdtPr>
              <w:sdtContent>
                <w:r w:rsidR="001B4FAE">
                  <w:sym w:font="Wingdings 2" w:char="F0A3"/>
                </w:r>
              </w:sdtContent>
            </w:sdt>
            <w:r w:rsidR="00A140D3">
              <w:tab/>
            </w:r>
            <w:r w:rsidR="00CF5B7A">
              <w:rPr>
                <w:noProof/>
              </w:rPr>
              <w:t>c</w:t>
            </w:r>
            <w:r w:rsidR="00BF2229">
              <w:rPr>
                <w:noProof/>
              </w:rPr>
              <w:t xml:space="preserve">ancel, revoke, suspend or reject the person’s approval as an </w:t>
            </w:r>
            <w:r w:rsidR="00BF2229" w:rsidRPr="001B4FAE">
              <w:t>approved</w:t>
            </w:r>
            <w:r w:rsidR="00BF2229">
              <w:rPr>
                <w:noProof/>
              </w:rPr>
              <w:t xml:space="preserve"> course provider for VET Student Loans (VSL)</w:t>
            </w:r>
          </w:p>
          <w:p w14:paraId="703019AD" w14:textId="77777777" w:rsidR="009F327C" w:rsidRPr="00375FE6" w:rsidRDefault="00000000" w:rsidP="004F2A4F">
            <w:pPr>
              <w:pStyle w:val="Tabletextpadded"/>
              <w:ind w:left="623" w:hanging="283"/>
              <w:cnfStyle w:val="000000000000" w:firstRow="0" w:lastRow="0" w:firstColumn="0" w:lastColumn="0" w:oddVBand="0" w:evenVBand="0" w:oddHBand="0" w:evenHBand="0" w:firstRowFirstColumn="0" w:firstRowLastColumn="0" w:lastRowFirstColumn="0" w:lastRowLastColumn="0"/>
            </w:pPr>
            <w:sdt>
              <w:sdtPr>
                <w:id w:val="2112698768"/>
                <w14:checkbox>
                  <w14:checked w14:val="0"/>
                  <w14:checkedState w14:val="0052" w14:font="Wingdings 2"/>
                  <w14:uncheckedState w14:val="00A3" w14:font="Wingdings 2"/>
                </w14:checkbox>
              </w:sdtPr>
              <w:sdtContent>
                <w:r w:rsidR="001B4FAE">
                  <w:sym w:font="Wingdings 2" w:char="F0A3"/>
                </w:r>
              </w:sdtContent>
            </w:sdt>
            <w:r w:rsidR="00A140D3">
              <w:tab/>
            </w:r>
            <w:r w:rsidR="00CF5B7A">
              <w:rPr>
                <w:noProof/>
              </w:rPr>
              <w:t>c</w:t>
            </w:r>
            <w:r w:rsidR="00BF2229">
              <w:rPr>
                <w:noProof/>
              </w:rPr>
              <w:t xml:space="preserve">ancel, revoke, suspend or reject the person’s approval as an </w:t>
            </w:r>
            <w:r w:rsidR="00BF2229" w:rsidRPr="001B4FAE">
              <w:t>approved</w:t>
            </w:r>
            <w:r w:rsidR="00BF2229">
              <w:rPr>
                <w:noProof/>
              </w:rPr>
              <w:t xml:space="preserve"> VET provider for HECS-HELP, FEE-HELP, OS-HELP OR SA-HELP.</w:t>
            </w:r>
          </w:p>
        </w:tc>
        <w:tc>
          <w:tcPr>
            <w:tcW w:w="2969" w:type="dxa"/>
          </w:tcPr>
          <w:p w14:paraId="0055FA7D" w14:textId="77777777" w:rsidR="009F327C" w:rsidRDefault="00000000" w:rsidP="001B4FAE">
            <w:pPr>
              <w:pStyle w:val="Tabletext"/>
              <w:cnfStyle w:val="000000000000" w:firstRow="0" w:lastRow="0" w:firstColumn="0" w:lastColumn="0" w:oddVBand="0" w:evenVBand="0" w:oddHBand="0" w:evenHBand="0" w:firstRowFirstColumn="0" w:firstRowLastColumn="0" w:lastRowFirstColumn="0" w:lastRowLastColumn="0"/>
            </w:pPr>
            <w:sdt>
              <w:sdtPr>
                <w:id w:val="828485607"/>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9F327C">
              <w:t>No</w:t>
            </w:r>
          </w:p>
          <w:p w14:paraId="7D772B9A" w14:textId="77777777" w:rsidR="009F327C" w:rsidRPr="001B4FAE" w:rsidRDefault="009F327C" w:rsidP="0032445F">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1B4FAE">
              <w:rPr>
                <w:i/>
                <w:iCs/>
              </w:rPr>
              <w:t xml:space="preserve">Continue to Question </w:t>
            </w:r>
            <w:r w:rsidR="00BF2229" w:rsidRPr="001B4FAE">
              <w:rPr>
                <w:i/>
                <w:iCs/>
              </w:rPr>
              <w:t>11c</w:t>
            </w:r>
            <w:r w:rsidR="00B130CC">
              <w:rPr>
                <w:i/>
                <w:iCs/>
              </w:rPr>
              <w:t>.</w:t>
            </w:r>
          </w:p>
          <w:p w14:paraId="5FD0BADD" w14:textId="77777777" w:rsidR="009F327C" w:rsidRPr="001D1A24" w:rsidRDefault="009F327C" w:rsidP="001D1A24">
            <w:pPr>
              <w:pStyle w:val="Tabletext"/>
              <w:cnfStyle w:val="000000000000" w:firstRow="0" w:lastRow="0" w:firstColumn="0" w:lastColumn="0" w:oddVBand="0" w:evenVBand="0" w:oddHBand="0" w:evenHBand="0" w:firstRowFirstColumn="0" w:firstRowLastColumn="0" w:lastRowFirstColumn="0" w:lastRowLastColumn="0"/>
            </w:pPr>
          </w:p>
          <w:p w14:paraId="659DAB8A" w14:textId="77777777" w:rsidR="009F327C" w:rsidRDefault="00000000" w:rsidP="001B4FAE">
            <w:pPr>
              <w:pStyle w:val="Tabletext"/>
              <w:cnfStyle w:val="000000000000" w:firstRow="0" w:lastRow="0" w:firstColumn="0" w:lastColumn="0" w:oddVBand="0" w:evenVBand="0" w:oddHBand="0" w:evenHBand="0" w:firstRowFirstColumn="0" w:firstRowLastColumn="0" w:lastRowFirstColumn="0" w:lastRowLastColumn="0"/>
            </w:pPr>
            <w:sdt>
              <w:sdtPr>
                <w:id w:val="568775656"/>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9F327C" w:rsidRPr="00375FE6">
              <w:t>Yes</w:t>
            </w:r>
          </w:p>
          <w:p w14:paraId="6CCAC59D" w14:textId="77777777" w:rsidR="009F327C" w:rsidRPr="001B4FAE" w:rsidRDefault="00BF2229" w:rsidP="0032445F">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1B4FAE">
              <w:rPr>
                <w:i/>
                <w:iCs/>
              </w:rPr>
              <w:t>Select all that apply, provide</w:t>
            </w:r>
            <w:r w:rsidR="00CB756E">
              <w:rPr>
                <w:i/>
                <w:iCs/>
              </w:rPr>
              <w:t> </w:t>
            </w:r>
            <w:r w:rsidRPr="001B4FAE">
              <w:rPr>
                <w:i/>
                <w:iCs/>
              </w:rPr>
              <w:t>details below and go</w:t>
            </w:r>
            <w:r w:rsidR="00CB756E">
              <w:rPr>
                <w:i/>
                <w:iCs/>
              </w:rPr>
              <w:t> </w:t>
            </w:r>
            <w:r w:rsidRPr="001B4FAE">
              <w:rPr>
                <w:i/>
                <w:iCs/>
              </w:rPr>
              <w:t>to Question 11c</w:t>
            </w:r>
            <w:r w:rsidR="00B130CC">
              <w:rPr>
                <w:i/>
                <w:iCs/>
              </w:rPr>
              <w:t>.</w:t>
            </w:r>
          </w:p>
        </w:tc>
      </w:tr>
      <w:bookmarkEnd w:id="8"/>
      <w:tr w:rsidR="00BF2229" w14:paraId="7FD9F129" w14:textId="77777777" w:rsidTr="000D09A6">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7D7DA8BB" w14:textId="77777777" w:rsidR="00BF2229" w:rsidRPr="00E040D3" w:rsidRDefault="00BF2229" w:rsidP="000D09A6">
            <w:pPr>
              <w:pStyle w:val="Tabletext"/>
            </w:pPr>
          </w:p>
        </w:tc>
        <w:tc>
          <w:tcPr>
            <w:tcW w:w="5429" w:type="dxa"/>
            <w:gridSpan w:val="2"/>
            <w:shd w:val="clear" w:color="auto" w:fill="auto"/>
          </w:tcPr>
          <w:p w14:paraId="58BF0944" w14:textId="77777777" w:rsidR="00BF2229" w:rsidRDefault="00BF2229" w:rsidP="004F2A4F">
            <w:pPr>
              <w:pStyle w:val="TableNumber2"/>
              <w:cnfStyle w:val="000000000000" w:firstRow="0" w:lastRow="0" w:firstColumn="0" w:lastColumn="0" w:oddVBand="0" w:evenVBand="0" w:oddHBand="0" w:evenHBand="0" w:firstRowFirstColumn="0" w:firstRowLastColumn="0" w:lastRowFirstColumn="0" w:lastRowLastColumn="0"/>
            </w:pPr>
            <w:r>
              <w:rPr>
                <w:noProof/>
              </w:rPr>
              <w:t xml:space="preserve">Were you or any related person, ever a manager or director at a time that the registered higher education provider (within the meaning of the </w:t>
            </w:r>
            <w:r w:rsidRPr="00E12BF8">
              <w:rPr>
                <w:i/>
                <w:iCs/>
                <w:noProof/>
              </w:rPr>
              <w:t>Tertiary Education Quality Standards Agency Act 2011</w:t>
            </w:r>
            <w:r>
              <w:rPr>
                <w:noProof/>
              </w:rPr>
              <w:t xml:space="preserve">) or registered provider(within the meaning of the </w:t>
            </w:r>
            <w:r w:rsidRPr="00E12BF8">
              <w:rPr>
                <w:i/>
                <w:iCs/>
                <w:noProof/>
              </w:rPr>
              <w:t>Education Service for Overseas Students Act 2000</w:t>
            </w:r>
            <w:r>
              <w:rPr>
                <w:noProof/>
              </w:rPr>
              <w:t>), was determined to have breached a condition of its registration under the:</w:t>
            </w:r>
          </w:p>
          <w:p w14:paraId="33D34EF2" w14:textId="77777777" w:rsidR="00CF5B7A" w:rsidRDefault="00CF5B7A" w:rsidP="005201D8">
            <w:pPr>
              <w:pStyle w:val="TableBullet2"/>
              <w:cnfStyle w:val="000000000000" w:firstRow="0" w:lastRow="0" w:firstColumn="0" w:lastColumn="0" w:oddVBand="0" w:evenVBand="0" w:oddHBand="0" w:evenHBand="0" w:firstRowFirstColumn="0" w:firstRowLastColumn="0" w:lastRowFirstColumn="0" w:lastRowLastColumn="0"/>
              <w:rPr>
                <w:noProof/>
              </w:rPr>
            </w:pPr>
            <w:r w:rsidRPr="00CF5B7A">
              <w:rPr>
                <w:i/>
                <w:iCs/>
                <w:noProof/>
              </w:rPr>
              <w:t>Education Services for Overseas Students Act 2000</w:t>
            </w:r>
            <w:r>
              <w:rPr>
                <w:noProof/>
              </w:rPr>
              <w:t xml:space="preserve"> </w:t>
            </w:r>
            <w:r w:rsidR="00440042">
              <w:rPr>
                <w:noProof/>
              </w:rPr>
              <w:t>or</w:t>
            </w:r>
          </w:p>
          <w:p w14:paraId="4C885A34" w14:textId="77777777" w:rsidR="00CF5B7A" w:rsidRDefault="00CF5B7A" w:rsidP="005201D8">
            <w:pPr>
              <w:pStyle w:val="TableBullet2"/>
              <w:cnfStyle w:val="000000000000" w:firstRow="0" w:lastRow="0" w:firstColumn="0" w:lastColumn="0" w:oddVBand="0" w:evenVBand="0" w:oddHBand="0" w:evenHBand="0" w:firstRowFirstColumn="0" w:firstRowLastColumn="0" w:lastRowFirstColumn="0" w:lastRowLastColumn="0"/>
            </w:pPr>
            <w:r w:rsidRPr="005201D8">
              <w:rPr>
                <w:i/>
                <w:iCs/>
                <w:noProof/>
              </w:rPr>
              <w:t>Tertiary Education Quality and Standards Agency Act 2011</w:t>
            </w:r>
            <w:r w:rsidRPr="00CF5B7A">
              <w:rPr>
                <w:noProof/>
              </w:rPr>
              <w:t>.</w:t>
            </w:r>
          </w:p>
        </w:tc>
        <w:tc>
          <w:tcPr>
            <w:tcW w:w="2969" w:type="dxa"/>
          </w:tcPr>
          <w:p w14:paraId="25F950E3" w14:textId="77777777" w:rsidR="00BF2229"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1334138795"/>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BF2229">
              <w:t>No</w:t>
            </w:r>
          </w:p>
          <w:p w14:paraId="68A0DFB1" w14:textId="77777777" w:rsidR="00BF2229" w:rsidRPr="0032445F" w:rsidRDefault="00BF2229" w:rsidP="0032445F">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32445F">
              <w:rPr>
                <w:i/>
                <w:iCs/>
              </w:rPr>
              <w:t>Continue to Question 11d</w:t>
            </w:r>
            <w:r w:rsidR="00B130CC">
              <w:rPr>
                <w:i/>
                <w:iCs/>
              </w:rPr>
              <w:t>.</w:t>
            </w:r>
          </w:p>
          <w:p w14:paraId="7EB27139" w14:textId="77777777" w:rsidR="00CF5B7A" w:rsidRDefault="00CF5B7A" w:rsidP="001D1A24">
            <w:pPr>
              <w:pStyle w:val="Tabletext"/>
              <w:cnfStyle w:val="000000000000" w:firstRow="0" w:lastRow="0" w:firstColumn="0" w:lastColumn="0" w:oddVBand="0" w:evenVBand="0" w:oddHBand="0" w:evenHBand="0" w:firstRowFirstColumn="0" w:firstRowLastColumn="0" w:lastRowFirstColumn="0" w:lastRowLastColumn="0"/>
              <w:rPr>
                <w:noProof/>
              </w:rPr>
            </w:pPr>
          </w:p>
          <w:p w14:paraId="1EAE9570" w14:textId="77777777" w:rsidR="00CF5B7A"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1258901824"/>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CF5B7A" w:rsidRPr="00375FE6">
              <w:t>Yes</w:t>
            </w:r>
          </w:p>
          <w:p w14:paraId="2AA7BBBC" w14:textId="77777777" w:rsidR="00CF5B7A" w:rsidRPr="0032445F" w:rsidRDefault="00CF5B7A" w:rsidP="0032445F">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32445F">
              <w:rPr>
                <w:i/>
                <w:iCs/>
              </w:rPr>
              <w:t>Select all that apply, provide</w:t>
            </w:r>
            <w:r w:rsidR="00CB756E">
              <w:rPr>
                <w:i/>
                <w:iCs/>
              </w:rPr>
              <w:t> </w:t>
            </w:r>
            <w:r w:rsidRPr="0032445F">
              <w:rPr>
                <w:i/>
                <w:iCs/>
              </w:rPr>
              <w:t>details below and go</w:t>
            </w:r>
            <w:r w:rsidR="00CB756E">
              <w:rPr>
                <w:i/>
                <w:iCs/>
              </w:rPr>
              <w:t> </w:t>
            </w:r>
            <w:r w:rsidRPr="0032445F">
              <w:rPr>
                <w:i/>
                <w:iCs/>
              </w:rPr>
              <w:t xml:space="preserve">to Question </w:t>
            </w:r>
            <w:r w:rsidR="00862D2A">
              <w:rPr>
                <w:i/>
                <w:iCs/>
              </w:rPr>
              <w:t>11d</w:t>
            </w:r>
          </w:p>
        </w:tc>
      </w:tr>
      <w:tr w:rsidR="00BF2229" w14:paraId="1167267F" w14:textId="77777777" w:rsidTr="00BF2229">
        <w:trPr>
          <w:trHeight w:val="420"/>
        </w:trPr>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6705B83D" w14:textId="77777777" w:rsidR="00BF2229" w:rsidRPr="00E040D3" w:rsidRDefault="00BF2229" w:rsidP="000D09A6">
            <w:pPr>
              <w:pStyle w:val="Tabletext"/>
            </w:pPr>
          </w:p>
        </w:tc>
        <w:tc>
          <w:tcPr>
            <w:tcW w:w="5429" w:type="dxa"/>
            <w:gridSpan w:val="2"/>
            <w:shd w:val="clear" w:color="auto" w:fill="auto"/>
          </w:tcPr>
          <w:p w14:paraId="6179F039" w14:textId="77777777" w:rsidR="00EF1199" w:rsidRDefault="00CF5B7A" w:rsidP="00A603BB">
            <w:pPr>
              <w:pStyle w:val="TableNumber2"/>
              <w:cnfStyle w:val="000000000000" w:firstRow="0" w:lastRow="0" w:firstColumn="0" w:lastColumn="0" w:oddVBand="0" w:evenVBand="0" w:oddHBand="0" w:evenHBand="0" w:firstRowFirstColumn="0" w:firstRowLastColumn="0" w:lastRowFirstColumn="0" w:lastRowLastColumn="0"/>
            </w:pPr>
            <w:r>
              <w:rPr>
                <w:noProof/>
              </w:rPr>
              <w:t>Were you or any related person</w:t>
            </w:r>
            <w:r w:rsidR="00EF1199">
              <w:rPr>
                <w:noProof/>
              </w:rPr>
              <w:t xml:space="preserve"> associated with an RTO, a</w:t>
            </w:r>
            <w:r w:rsidR="00E12BF8">
              <w:rPr>
                <w:noProof/>
              </w:rPr>
              <w:t> </w:t>
            </w:r>
            <w:r w:rsidR="00EF1199">
              <w:rPr>
                <w:noProof/>
              </w:rPr>
              <w:t xml:space="preserve">CRICOS provider, or a higher education provider at the time of (or within 12 months prior to) a decision being made by a </w:t>
            </w:r>
            <w:r w:rsidR="00B04789">
              <w:rPr>
                <w:noProof/>
              </w:rPr>
              <w:t>s</w:t>
            </w:r>
            <w:r w:rsidR="00EF1199">
              <w:rPr>
                <w:noProof/>
              </w:rPr>
              <w:t xml:space="preserve">tate or </w:t>
            </w:r>
            <w:r w:rsidR="00B04789">
              <w:rPr>
                <w:noProof/>
              </w:rPr>
              <w:t>t</w:t>
            </w:r>
            <w:r w:rsidR="00EF1199">
              <w:rPr>
                <w:noProof/>
              </w:rPr>
              <w:t>erritory funding body to:</w:t>
            </w:r>
          </w:p>
          <w:p w14:paraId="1E01A269" w14:textId="77777777" w:rsidR="00EF1199" w:rsidRPr="00EF1199" w:rsidRDefault="00000000" w:rsidP="00A603BB">
            <w:pPr>
              <w:pStyle w:val="Tabletextpadded"/>
              <w:ind w:left="695" w:hanging="355"/>
              <w:cnfStyle w:val="000000000000" w:firstRow="0" w:lastRow="0" w:firstColumn="0" w:lastColumn="0" w:oddVBand="0" w:evenVBand="0" w:oddHBand="0" w:evenHBand="0" w:firstRowFirstColumn="0" w:firstRowLastColumn="0" w:lastRowFirstColumn="0" w:lastRowLastColumn="0"/>
              <w:rPr>
                <w:noProof/>
              </w:rPr>
            </w:pPr>
            <w:sdt>
              <w:sdtPr>
                <w:id w:val="-514003420"/>
                <w14:checkbox>
                  <w14:checked w14:val="0"/>
                  <w14:checkedState w14:val="0052" w14:font="Wingdings 2"/>
                  <w14:uncheckedState w14:val="00A3" w14:font="Wingdings 2"/>
                </w14:checkbox>
              </w:sdtPr>
              <w:sdtContent>
                <w:r w:rsidR="0032445F">
                  <w:sym w:font="Wingdings 2" w:char="F0A3"/>
                </w:r>
              </w:sdtContent>
            </w:sdt>
            <w:r w:rsidR="00A140D3">
              <w:tab/>
            </w:r>
            <w:r w:rsidR="005F1CF1">
              <w:rPr>
                <w:noProof/>
              </w:rPr>
              <w:t>c</w:t>
            </w:r>
            <w:r w:rsidR="00EF1199" w:rsidRPr="00EF1199">
              <w:rPr>
                <w:noProof/>
              </w:rPr>
              <w:t>ancel, revoke suspend, or reject subsidy funding arrangements with that body.</w:t>
            </w:r>
          </w:p>
        </w:tc>
        <w:tc>
          <w:tcPr>
            <w:tcW w:w="2969" w:type="dxa"/>
            <w:shd w:val="clear" w:color="auto" w:fill="auto"/>
          </w:tcPr>
          <w:p w14:paraId="3FC0589B" w14:textId="77777777" w:rsidR="00CF5B7A"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2087679467"/>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CF5B7A">
              <w:t>No</w:t>
            </w:r>
          </w:p>
          <w:p w14:paraId="51141091" w14:textId="77777777" w:rsidR="00CF5B7A" w:rsidRDefault="00CF5B7A" w:rsidP="0032445F">
            <w:pPr>
              <w:pStyle w:val="Tabletext"/>
              <w:ind w:left="312"/>
              <w:cnfStyle w:val="000000000000" w:firstRow="0" w:lastRow="0" w:firstColumn="0" w:lastColumn="0" w:oddVBand="0" w:evenVBand="0" w:oddHBand="0" w:evenHBand="0" w:firstRowFirstColumn="0" w:firstRowLastColumn="0" w:lastRowFirstColumn="0" w:lastRowLastColumn="0"/>
              <w:rPr>
                <w:i/>
                <w:iCs/>
              </w:rPr>
            </w:pPr>
            <w:r>
              <w:rPr>
                <w:i/>
                <w:iCs/>
              </w:rPr>
              <w:t xml:space="preserve">Continue to </w:t>
            </w:r>
            <w:r w:rsidRPr="00375FE6">
              <w:rPr>
                <w:i/>
                <w:iCs/>
              </w:rPr>
              <w:t xml:space="preserve">Question </w:t>
            </w:r>
            <w:r>
              <w:rPr>
                <w:i/>
                <w:iCs/>
              </w:rPr>
              <w:t>12</w:t>
            </w:r>
            <w:r w:rsidR="00B130CC">
              <w:rPr>
                <w:i/>
                <w:iCs/>
              </w:rPr>
              <w:t>.</w:t>
            </w:r>
          </w:p>
          <w:p w14:paraId="09CC77DA" w14:textId="77777777" w:rsidR="00CF5B7A" w:rsidRPr="001D1A24" w:rsidRDefault="00CF5B7A" w:rsidP="001D1A24">
            <w:pPr>
              <w:pStyle w:val="Tabletext"/>
              <w:cnfStyle w:val="000000000000" w:firstRow="0" w:lastRow="0" w:firstColumn="0" w:lastColumn="0" w:oddVBand="0" w:evenVBand="0" w:oddHBand="0" w:evenHBand="0" w:firstRowFirstColumn="0" w:firstRowLastColumn="0" w:lastRowFirstColumn="0" w:lastRowLastColumn="0"/>
            </w:pPr>
          </w:p>
          <w:p w14:paraId="041E8C43" w14:textId="77777777" w:rsidR="00CF5B7A"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37736801"/>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CF5B7A" w:rsidRPr="00375FE6">
              <w:t>Yes</w:t>
            </w:r>
          </w:p>
          <w:p w14:paraId="22F7A44F" w14:textId="77777777" w:rsidR="00BF2229" w:rsidRPr="0032445F" w:rsidRDefault="00CF5B7A" w:rsidP="0032445F">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856FE5">
              <w:rPr>
                <w:i/>
                <w:iCs/>
              </w:rPr>
              <w:t>Select all that apply, provide</w:t>
            </w:r>
            <w:r w:rsidR="00CB756E">
              <w:rPr>
                <w:i/>
                <w:iCs/>
              </w:rPr>
              <w:t> </w:t>
            </w:r>
            <w:r w:rsidRPr="00856FE5">
              <w:rPr>
                <w:i/>
                <w:iCs/>
              </w:rPr>
              <w:t>details b</w:t>
            </w:r>
            <w:r>
              <w:rPr>
                <w:i/>
                <w:iCs/>
              </w:rPr>
              <w:t>e</w:t>
            </w:r>
            <w:r w:rsidRPr="00856FE5">
              <w:rPr>
                <w:i/>
                <w:iCs/>
              </w:rPr>
              <w:t>low and go</w:t>
            </w:r>
            <w:r w:rsidR="00CB756E">
              <w:rPr>
                <w:i/>
                <w:iCs/>
              </w:rPr>
              <w:t> </w:t>
            </w:r>
            <w:r w:rsidRPr="00856FE5">
              <w:rPr>
                <w:i/>
                <w:iCs/>
              </w:rPr>
              <w:t xml:space="preserve">to Question </w:t>
            </w:r>
            <w:r>
              <w:rPr>
                <w:i/>
                <w:iCs/>
              </w:rPr>
              <w:t>12</w:t>
            </w:r>
            <w:r w:rsidR="00B130CC">
              <w:rPr>
                <w:i/>
                <w:iCs/>
              </w:rPr>
              <w:t>.</w:t>
            </w:r>
          </w:p>
        </w:tc>
      </w:tr>
      <w:tr w:rsidR="00CF5B7A" w14:paraId="6EF55764" w14:textId="77777777" w:rsidTr="00813CCA">
        <w:trPr>
          <w:trHeight w:val="2941"/>
        </w:trPr>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3D3C87AA" w14:textId="77777777" w:rsidR="00CF5B7A" w:rsidRPr="00E040D3" w:rsidRDefault="00CF5B7A" w:rsidP="000D09A6">
            <w:pPr>
              <w:pStyle w:val="Tabletext"/>
            </w:pPr>
          </w:p>
        </w:tc>
        <w:tc>
          <w:tcPr>
            <w:tcW w:w="8398" w:type="dxa"/>
            <w:gridSpan w:val="3"/>
            <w:shd w:val="clear" w:color="auto" w:fill="auto"/>
          </w:tcPr>
          <w:tbl>
            <w:tblPr>
              <w:tblStyle w:val="QCAAtablestyle5"/>
              <w:tblW w:w="0" w:type="auto"/>
              <w:tblLook w:val="04A0" w:firstRow="1" w:lastRow="0" w:firstColumn="1" w:lastColumn="0" w:noHBand="0" w:noVBand="1"/>
            </w:tblPr>
            <w:tblGrid>
              <w:gridCol w:w="2759"/>
              <w:gridCol w:w="5413"/>
            </w:tblGrid>
            <w:tr w:rsidR="00CF5B7A" w14:paraId="46856E65" w14:textId="77777777" w:rsidTr="0032445F">
              <w:trPr>
                <w:cnfStyle w:val="100000000000" w:firstRow="1" w:lastRow="0" w:firstColumn="0" w:lastColumn="0" w:oddVBand="0" w:evenVBand="0" w:oddHBand="0" w:evenHBand="0" w:firstRowFirstColumn="0" w:firstRowLastColumn="0" w:lastRowFirstColumn="0" w:lastRowLastColumn="0"/>
              </w:trPr>
              <w:tc>
                <w:tcPr>
                  <w:tcW w:w="2759" w:type="dxa"/>
                </w:tcPr>
                <w:p w14:paraId="562D6112" w14:textId="77777777" w:rsidR="00CF5B7A" w:rsidRPr="00813CCA" w:rsidRDefault="00CF5B7A" w:rsidP="00813CCA">
                  <w:pPr>
                    <w:pStyle w:val="Tabletext"/>
                  </w:pPr>
                  <w:r w:rsidRPr="00813CCA">
                    <w:t>Name of person who had association:</w:t>
                  </w:r>
                </w:p>
              </w:tc>
              <w:tc>
                <w:tcPr>
                  <w:tcW w:w="5413" w:type="dxa"/>
                </w:tcPr>
                <w:p w14:paraId="25F1C0FD" w14:textId="77777777" w:rsidR="00CF5B7A" w:rsidRDefault="00000000" w:rsidP="00DF0A53">
                  <w:pPr>
                    <w:pStyle w:val="Tabletext"/>
                  </w:pPr>
                  <w:sdt>
                    <w:sdtPr>
                      <w:id w:val="-56324570"/>
                      <w:placeholder>
                        <w:docPart w:val="D3C79E6B58BD44C5A4829EAC383EA566"/>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CF5B7A" w14:paraId="7101848F" w14:textId="77777777" w:rsidTr="0032445F">
              <w:tc>
                <w:tcPr>
                  <w:tcW w:w="2759" w:type="dxa"/>
                </w:tcPr>
                <w:p w14:paraId="07E8F349" w14:textId="77777777" w:rsidR="00CF5B7A" w:rsidRPr="00813CCA" w:rsidRDefault="00CF5B7A" w:rsidP="00813CCA">
                  <w:pPr>
                    <w:pStyle w:val="Tabletext"/>
                  </w:pPr>
                  <w:r w:rsidRPr="00813CCA">
                    <w:t>Legal name of RTO</w:t>
                  </w:r>
                  <w:r w:rsidR="00813CCA" w:rsidRPr="00813CCA">
                    <w:t>/CRICOS provider or higher education provider involved:</w:t>
                  </w:r>
                </w:p>
              </w:tc>
              <w:tc>
                <w:tcPr>
                  <w:tcW w:w="5413" w:type="dxa"/>
                </w:tcPr>
                <w:p w14:paraId="0EC9DBCA" w14:textId="77777777" w:rsidR="00CF5B7A" w:rsidRDefault="00000000" w:rsidP="00DF0A53">
                  <w:pPr>
                    <w:pStyle w:val="Tabletext"/>
                  </w:pPr>
                  <w:sdt>
                    <w:sdtPr>
                      <w:id w:val="-177815240"/>
                      <w:placeholder>
                        <w:docPart w:val="05C019E68DC645C1B818163070BDB337"/>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CF5B7A" w14:paraId="7694B9B7" w14:textId="77777777" w:rsidTr="0032445F">
              <w:tc>
                <w:tcPr>
                  <w:tcW w:w="2759" w:type="dxa"/>
                </w:tcPr>
                <w:p w14:paraId="62475A48" w14:textId="77777777" w:rsidR="00CF5B7A" w:rsidRPr="00813CCA" w:rsidRDefault="00CF5B7A" w:rsidP="00813CCA">
                  <w:pPr>
                    <w:pStyle w:val="Tabletext"/>
                  </w:pPr>
                  <w:r w:rsidRPr="00813CCA">
                    <w:t>Describe your association with the organisation:</w:t>
                  </w:r>
                </w:p>
              </w:tc>
              <w:tc>
                <w:tcPr>
                  <w:tcW w:w="5413" w:type="dxa"/>
                </w:tcPr>
                <w:p w14:paraId="665F7191" w14:textId="77777777" w:rsidR="00CF5B7A" w:rsidRDefault="00000000" w:rsidP="00DF0A53">
                  <w:pPr>
                    <w:pStyle w:val="Tabletext"/>
                  </w:pPr>
                  <w:sdt>
                    <w:sdtPr>
                      <w:id w:val="525137673"/>
                      <w:placeholder>
                        <w:docPart w:val="0FC89D2C014341DDBD35ADA48B70E3A7"/>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CF5B7A" w14:paraId="3E5B948B" w14:textId="77777777" w:rsidTr="0032445F">
              <w:tc>
                <w:tcPr>
                  <w:tcW w:w="2759" w:type="dxa"/>
                </w:tcPr>
                <w:p w14:paraId="42A58CDA" w14:textId="77777777" w:rsidR="00CF5B7A" w:rsidRPr="00813CCA" w:rsidRDefault="00CF5B7A" w:rsidP="00813CCA">
                  <w:pPr>
                    <w:pStyle w:val="Tabletext"/>
                  </w:pPr>
                  <w:r w:rsidRPr="00813CCA">
                    <w:t>Period of your association with the organisation:</w:t>
                  </w:r>
                </w:p>
              </w:tc>
              <w:tc>
                <w:tcPr>
                  <w:tcW w:w="5413" w:type="dxa"/>
                </w:tcPr>
                <w:p w14:paraId="64196C46" w14:textId="6891FE8F" w:rsidR="00CF5B7A" w:rsidRDefault="00CF5B7A" w:rsidP="00D5539D">
                  <w:pPr>
                    <w:pStyle w:val="Tabletext"/>
                    <w:tabs>
                      <w:tab w:val="left" w:pos="3105"/>
                    </w:tabs>
                  </w:pPr>
                  <w:r>
                    <w:t xml:space="preserve">From </w:t>
                  </w:r>
                  <w:sdt>
                    <w:sdtPr>
                      <w:id w:val="-1874909621"/>
                      <w:placeholder>
                        <w:docPart w:val="04B362DAEF5B4235A1D4815656474B51"/>
                      </w:placeholder>
                      <w:showingPlcHdr/>
                      <w:date>
                        <w:dateFormat w:val="d/MM/yyyy"/>
                        <w:lid w:val="en-AU"/>
                        <w:storeMappedDataAs w:val="dateTime"/>
                        <w:calendar w:val="gregorian"/>
                      </w:date>
                    </w:sdtPr>
                    <w:sdtContent>
                      <w:r w:rsidR="002864EB" w:rsidRPr="004C4F6F">
                        <w:rPr>
                          <w:shd w:val="clear" w:color="auto" w:fill="F7EA9F" w:themeFill="accent6"/>
                        </w:rPr>
                        <w:t>[choose date]</w:t>
                      </w:r>
                    </w:sdtContent>
                  </w:sdt>
                  <w:r w:rsidR="00D5539D">
                    <w:t xml:space="preserve"> To </w:t>
                  </w:r>
                  <w:sdt>
                    <w:sdtPr>
                      <w:id w:val="-1493093399"/>
                      <w:placeholder>
                        <w:docPart w:val="0F5A3D278071410F9BD7E1FABA868D53"/>
                      </w:placeholder>
                      <w:showingPlcHdr/>
                      <w:date>
                        <w:dateFormat w:val="d/MM/yyyy"/>
                        <w:lid w:val="en-AU"/>
                        <w:storeMappedDataAs w:val="dateTime"/>
                        <w:calendar w:val="gregorian"/>
                      </w:date>
                    </w:sdtPr>
                    <w:sdtContent>
                      <w:r w:rsidR="002864EB" w:rsidRPr="004C4F6F">
                        <w:rPr>
                          <w:shd w:val="clear" w:color="auto" w:fill="F7EA9F" w:themeFill="accent6"/>
                        </w:rPr>
                        <w:t>[choose date]</w:t>
                      </w:r>
                    </w:sdtContent>
                  </w:sdt>
                </w:p>
              </w:tc>
            </w:tr>
          </w:tbl>
          <w:p w14:paraId="5A5E6D8A" w14:textId="77777777" w:rsidR="00CF5B7A" w:rsidRPr="001D1A24" w:rsidRDefault="00CF5B7A" w:rsidP="001D1A24">
            <w:pPr>
              <w:pStyle w:val="Tabletext"/>
              <w:cnfStyle w:val="000000000000" w:firstRow="0" w:lastRow="0" w:firstColumn="0" w:lastColumn="0" w:oddVBand="0" w:evenVBand="0" w:oddHBand="0" w:evenHBand="0" w:firstRowFirstColumn="0" w:firstRowLastColumn="0" w:lastRowFirstColumn="0" w:lastRowLastColumn="0"/>
            </w:pPr>
          </w:p>
          <w:p w14:paraId="739D2730" w14:textId="77777777" w:rsidR="00CF5B7A" w:rsidRDefault="00000000" w:rsidP="0032445F">
            <w:pPr>
              <w:pStyle w:val="Tabletext"/>
              <w:cnfStyle w:val="000000000000" w:firstRow="0" w:lastRow="0" w:firstColumn="0" w:lastColumn="0" w:oddVBand="0" w:evenVBand="0" w:oddHBand="0" w:evenHBand="0" w:firstRowFirstColumn="0" w:firstRowLastColumn="0" w:lastRowFirstColumn="0" w:lastRowLastColumn="0"/>
              <w:rPr>
                <w:b/>
                <w:bCs/>
                <w:noProof/>
              </w:rPr>
            </w:pPr>
            <w:sdt>
              <w:sdtPr>
                <w:id w:val="1820229696"/>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CF5B7A">
              <w:t>A separate document listing additional persons is attached.</w:t>
            </w:r>
          </w:p>
        </w:tc>
      </w:tr>
      <w:tr w:rsidR="00373853" w14:paraId="6A45FECB" w14:textId="77777777" w:rsidTr="00373853">
        <w:trPr>
          <w:trHeight w:val="420"/>
        </w:trPr>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55269A60" w14:textId="77777777" w:rsidR="00373853" w:rsidRPr="00E040D3" w:rsidRDefault="00373853" w:rsidP="0032445F">
            <w:pPr>
              <w:pStyle w:val="Tabletext"/>
            </w:pPr>
            <w:r w:rsidRPr="0032445F">
              <w:t>12</w:t>
            </w:r>
            <w:r>
              <w:t>.</w:t>
            </w:r>
          </w:p>
        </w:tc>
        <w:tc>
          <w:tcPr>
            <w:tcW w:w="5429" w:type="dxa"/>
            <w:gridSpan w:val="2"/>
            <w:shd w:val="clear" w:color="auto" w:fill="auto"/>
          </w:tcPr>
          <w:p w14:paraId="44FD493D" w14:textId="77777777" w:rsidR="00373853" w:rsidRPr="0032445F" w:rsidRDefault="00373853" w:rsidP="0032445F">
            <w:pPr>
              <w:pStyle w:val="Tabletext"/>
              <w:cnfStyle w:val="000000000000" w:firstRow="0" w:lastRow="0" w:firstColumn="0" w:lastColumn="0" w:oddVBand="0" w:evenVBand="0" w:oddHBand="0" w:evenHBand="0" w:firstRowFirstColumn="0" w:firstRowLastColumn="0" w:lastRowFirstColumn="0" w:lastRowLastColumn="0"/>
            </w:pPr>
            <w:r w:rsidRPr="004C01A3">
              <w:rPr>
                <w:noProof/>
              </w:rPr>
              <w:t xml:space="preserve">Have you or any related person </w:t>
            </w:r>
            <w:r w:rsidR="00440042">
              <w:rPr>
                <w:noProof/>
              </w:rPr>
              <w:t xml:space="preserve">ever been </w:t>
            </w:r>
            <w:r>
              <w:rPr>
                <w:noProof/>
              </w:rPr>
              <w:t>issued with an Immigration Minister’s suspe</w:t>
            </w:r>
            <w:r w:rsidR="005532D5">
              <w:rPr>
                <w:noProof/>
              </w:rPr>
              <w:t>n</w:t>
            </w:r>
            <w:r>
              <w:rPr>
                <w:noProof/>
              </w:rPr>
              <w:t>sion certificate</w:t>
            </w:r>
            <w:r w:rsidR="0090030E">
              <w:rPr>
                <w:noProof/>
              </w:rPr>
              <w:t>?</w:t>
            </w:r>
          </w:p>
        </w:tc>
        <w:tc>
          <w:tcPr>
            <w:tcW w:w="2969" w:type="dxa"/>
            <w:shd w:val="clear" w:color="auto" w:fill="auto"/>
          </w:tcPr>
          <w:p w14:paraId="43EF865F" w14:textId="77777777" w:rsidR="00373853"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1797027714"/>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373853">
              <w:t>No</w:t>
            </w:r>
          </w:p>
          <w:p w14:paraId="5702C2DA" w14:textId="77777777" w:rsidR="00373853" w:rsidRDefault="00373853" w:rsidP="0032445F">
            <w:pPr>
              <w:pStyle w:val="Tabletext"/>
              <w:ind w:left="312"/>
              <w:cnfStyle w:val="000000000000" w:firstRow="0" w:lastRow="0" w:firstColumn="0" w:lastColumn="0" w:oddVBand="0" w:evenVBand="0" w:oddHBand="0" w:evenHBand="0" w:firstRowFirstColumn="0" w:firstRowLastColumn="0" w:lastRowFirstColumn="0" w:lastRowLastColumn="0"/>
              <w:rPr>
                <w:i/>
                <w:iCs/>
              </w:rPr>
            </w:pPr>
            <w:r w:rsidRPr="00375FE6">
              <w:rPr>
                <w:i/>
                <w:iCs/>
              </w:rPr>
              <w:t xml:space="preserve">Go </w:t>
            </w:r>
            <w:r>
              <w:rPr>
                <w:i/>
                <w:iCs/>
              </w:rPr>
              <w:t xml:space="preserve">to </w:t>
            </w:r>
            <w:r w:rsidRPr="00375FE6">
              <w:rPr>
                <w:i/>
                <w:iCs/>
              </w:rPr>
              <w:t xml:space="preserve">Question </w:t>
            </w:r>
            <w:r>
              <w:rPr>
                <w:i/>
                <w:iCs/>
              </w:rPr>
              <w:t>13</w:t>
            </w:r>
            <w:r w:rsidR="00B130CC">
              <w:rPr>
                <w:i/>
                <w:iCs/>
              </w:rPr>
              <w:t>.</w:t>
            </w:r>
          </w:p>
          <w:p w14:paraId="1FFA04F5" w14:textId="77777777" w:rsidR="00373853" w:rsidRPr="001D1A24" w:rsidRDefault="00373853" w:rsidP="001D1A24">
            <w:pPr>
              <w:pStyle w:val="Tabletext"/>
              <w:cnfStyle w:val="000000000000" w:firstRow="0" w:lastRow="0" w:firstColumn="0" w:lastColumn="0" w:oddVBand="0" w:evenVBand="0" w:oddHBand="0" w:evenHBand="0" w:firstRowFirstColumn="0" w:firstRowLastColumn="0" w:lastRowFirstColumn="0" w:lastRowLastColumn="0"/>
            </w:pPr>
          </w:p>
          <w:p w14:paraId="559CE3B9" w14:textId="77777777" w:rsidR="00373853"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2082591396"/>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373853" w:rsidRPr="00375FE6">
              <w:t>Yes</w:t>
            </w:r>
          </w:p>
          <w:p w14:paraId="7ED91D4D" w14:textId="77777777" w:rsidR="00373853" w:rsidRDefault="00373853" w:rsidP="0032445F">
            <w:pPr>
              <w:pStyle w:val="Tabletext"/>
              <w:ind w:left="312"/>
              <w:cnfStyle w:val="000000000000" w:firstRow="0" w:lastRow="0" w:firstColumn="0" w:lastColumn="0" w:oddVBand="0" w:evenVBand="0" w:oddHBand="0" w:evenHBand="0" w:firstRowFirstColumn="0" w:firstRowLastColumn="0" w:lastRowFirstColumn="0" w:lastRowLastColumn="0"/>
            </w:pPr>
            <w:r w:rsidRPr="00DD328B">
              <w:rPr>
                <w:i/>
                <w:iCs/>
              </w:rPr>
              <w:t>Provide details below and go</w:t>
            </w:r>
            <w:r w:rsidR="00CB756E">
              <w:rPr>
                <w:i/>
                <w:iCs/>
              </w:rPr>
              <w:t> </w:t>
            </w:r>
            <w:r w:rsidRPr="00DD328B">
              <w:rPr>
                <w:i/>
                <w:iCs/>
              </w:rPr>
              <w:t>to Question 1</w:t>
            </w:r>
            <w:r>
              <w:rPr>
                <w:i/>
                <w:iCs/>
              </w:rPr>
              <w:t>3</w:t>
            </w:r>
            <w:r w:rsidR="00B130CC">
              <w:rPr>
                <w:i/>
                <w:iCs/>
              </w:rPr>
              <w:t>.</w:t>
            </w:r>
          </w:p>
        </w:tc>
      </w:tr>
      <w:tr w:rsidR="00373853" w14:paraId="029A1A1A" w14:textId="77777777" w:rsidTr="00266B21">
        <w:trPr>
          <w:trHeight w:val="420"/>
        </w:trPr>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1A4C9A46" w14:textId="77777777" w:rsidR="00373853" w:rsidRDefault="00373853" w:rsidP="000D09A6">
            <w:pPr>
              <w:pStyle w:val="Tabletext"/>
            </w:pPr>
          </w:p>
        </w:tc>
        <w:tc>
          <w:tcPr>
            <w:tcW w:w="8398" w:type="dxa"/>
            <w:gridSpan w:val="3"/>
            <w:shd w:val="clear" w:color="auto" w:fill="auto"/>
          </w:tcPr>
          <w:tbl>
            <w:tblPr>
              <w:tblStyle w:val="QCAAtablestyle5"/>
              <w:tblW w:w="0" w:type="auto"/>
              <w:tblLook w:val="04A0" w:firstRow="1" w:lastRow="0" w:firstColumn="1" w:lastColumn="0" w:noHBand="0" w:noVBand="1"/>
            </w:tblPr>
            <w:tblGrid>
              <w:gridCol w:w="3893"/>
              <w:gridCol w:w="4279"/>
            </w:tblGrid>
            <w:tr w:rsidR="00373853" w14:paraId="41C88D46" w14:textId="77777777" w:rsidTr="0032445F">
              <w:trPr>
                <w:cnfStyle w:val="100000000000" w:firstRow="1" w:lastRow="0" w:firstColumn="0" w:lastColumn="0" w:oddVBand="0" w:evenVBand="0" w:oddHBand="0" w:evenHBand="0" w:firstRowFirstColumn="0" w:firstRowLastColumn="0" w:lastRowFirstColumn="0" w:lastRowLastColumn="0"/>
              </w:trPr>
              <w:tc>
                <w:tcPr>
                  <w:tcW w:w="3893" w:type="dxa"/>
                </w:tcPr>
                <w:p w14:paraId="07C731D2" w14:textId="77777777" w:rsidR="00373853" w:rsidRDefault="00373853" w:rsidP="00813CCA">
                  <w:pPr>
                    <w:pStyle w:val="Tabletextpadded"/>
                  </w:pPr>
                  <w:r>
                    <w:t>Name of person who was issued with an Immigration Minister’s suspension certificate:</w:t>
                  </w:r>
                </w:p>
              </w:tc>
              <w:tc>
                <w:tcPr>
                  <w:tcW w:w="4279" w:type="dxa"/>
                </w:tcPr>
                <w:p w14:paraId="7FCEF637" w14:textId="77777777" w:rsidR="00373853" w:rsidRDefault="00000000" w:rsidP="00DF0A53">
                  <w:pPr>
                    <w:pStyle w:val="Tabletext"/>
                  </w:pPr>
                  <w:sdt>
                    <w:sdtPr>
                      <w:id w:val="1218711659"/>
                      <w:placeholder>
                        <w:docPart w:val="AAFF473B25FD444D86B3C4616F3894BC"/>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373853" w14:paraId="3787A82B" w14:textId="77777777" w:rsidTr="0032445F">
              <w:tc>
                <w:tcPr>
                  <w:tcW w:w="3893" w:type="dxa"/>
                </w:tcPr>
                <w:p w14:paraId="45E0827B" w14:textId="77777777" w:rsidR="00373853" w:rsidRDefault="00373853" w:rsidP="00813CCA">
                  <w:pPr>
                    <w:pStyle w:val="Tabletextpadded"/>
                  </w:pPr>
                  <w:r>
                    <w:lastRenderedPageBreak/>
                    <w:t>Date the Immigration Minister’s suspension certificate was issued:</w:t>
                  </w:r>
                </w:p>
              </w:tc>
              <w:tc>
                <w:tcPr>
                  <w:tcW w:w="4279" w:type="dxa"/>
                </w:tcPr>
                <w:p w14:paraId="50FA9089" w14:textId="77777777" w:rsidR="00373853" w:rsidRDefault="00000000" w:rsidP="00DF0A53">
                  <w:pPr>
                    <w:pStyle w:val="Tabletext"/>
                  </w:pPr>
                  <w:sdt>
                    <w:sdtPr>
                      <w:id w:val="627908406"/>
                      <w:placeholder>
                        <w:docPart w:val="10C1B30B2D314B83B8EAF9AC50AA2F92"/>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6A4B4FA3" w14:textId="77777777" w:rsidR="00373853" w:rsidRDefault="00373853" w:rsidP="001D1A24">
            <w:pPr>
              <w:pStyle w:val="Tabletext"/>
              <w:cnfStyle w:val="000000000000" w:firstRow="0" w:lastRow="0" w:firstColumn="0" w:lastColumn="0" w:oddVBand="0" w:evenVBand="0" w:oddHBand="0" w:evenHBand="0" w:firstRowFirstColumn="0" w:firstRowLastColumn="0" w:lastRowFirstColumn="0" w:lastRowLastColumn="0"/>
              <w:rPr>
                <w:noProof/>
              </w:rPr>
            </w:pPr>
          </w:p>
          <w:p w14:paraId="663B0E22" w14:textId="77777777" w:rsidR="00373853" w:rsidRDefault="00000000" w:rsidP="0032445F">
            <w:pPr>
              <w:pStyle w:val="Tabletext"/>
              <w:cnfStyle w:val="000000000000" w:firstRow="0" w:lastRow="0" w:firstColumn="0" w:lastColumn="0" w:oddVBand="0" w:evenVBand="0" w:oddHBand="0" w:evenHBand="0" w:firstRowFirstColumn="0" w:firstRowLastColumn="0" w:lastRowFirstColumn="0" w:lastRowLastColumn="0"/>
              <w:rPr>
                <w:b/>
                <w:bCs/>
                <w:noProof/>
              </w:rPr>
            </w:pPr>
            <w:sdt>
              <w:sdtPr>
                <w:id w:val="1613007290"/>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373853">
              <w:t>A separate document listing additional persons is attached.</w:t>
            </w:r>
          </w:p>
        </w:tc>
      </w:tr>
      <w:tr w:rsidR="00373853" w14:paraId="299F4C1B" w14:textId="77777777" w:rsidTr="00373853">
        <w:trPr>
          <w:trHeight w:val="420"/>
        </w:trPr>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6CE81290" w14:textId="77777777" w:rsidR="00373853" w:rsidRPr="0032445F" w:rsidRDefault="00373853" w:rsidP="0032445F">
            <w:pPr>
              <w:pStyle w:val="Tabletext"/>
            </w:pPr>
            <w:r w:rsidRPr="0032445F">
              <w:lastRenderedPageBreak/>
              <w:t xml:space="preserve">13. </w:t>
            </w:r>
          </w:p>
        </w:tc>
        <w:tc>
          <w:tcPr>
            <w:tcW w:w="4720" w:type="dxa"/>
            <w:shd w:val="clear" w:color="auto" w:fill="auto"/>
          </w:tcPr>
          <w:p w14:paraId="1E1D0438" w14:textId="77777777" w:rsidR="00373853" w:rsidRDefault="00373853" w:rsidP="0032445F">
            <w:pPr>
              <w:pStyle w:val="Tabletext"/>
              <w:cnfStyle w:val="000000000000" w:firstRow="0" w:lastRow="0" w:firstColumn="0" w:lastColumn="0" w:oddVBand="0" w:evenVBand="0" w:oddHBand="0" w:evenHBand="0" w:firstRowFirstColumn="0" w:firstRowLastColumn="0" w:lastRowFirstColumn="0" w:lastRowLastColumn="0"/>
              <w:rPr>
                <w:noProof/>
              </w:rPr>
            </w:pPr>
            <w:r>
              <w:rPr>
                <w:noProof/>
              </w:rPr>
              <w:t>Have you or any related person ever been as</w:t>
            </w:r>
            <w:r w:rsidR="00AC0B11">
              <w:rPr>
                <w:noProof/>
              </w:rPr>
              <w:t>s</w:t>
            </w:r>
            <w:r>
              <w:rPr>
                <w:noProof/>
              </w:rPr>
              <w:t>ocia</w:t>
            </w:r>
            <w:r w:rsidR="00AC0B11">
              <w:rPr>
                <w:noProof/>
              </w:rPr>
              <w:t>t</w:t>
            </w:r>
            <w:r>
              <w:rPr>
                <w:noProof/>
              </w:rPr>
              <w:t>ed with an</w:t>
            </w:r>
            <w:r w:rsidR="00EF4DF4">
              <w:rPr>
                <w:noProof/>
              </w:rPr>
              <w:t xml:space="preserve"> </w:t>
            </w:r>
            <w:r>
              <w:rPr>
                <w:noProof/>
              </w:rPr>
              <w:t>organisation at a time wh</w:t>
            </w:r>
            <w:r w:rsidR="00EF4DF4">
              <w:rPr>
                <w:noProof/>
              </w:rPr>
              <w:t>e</w:t>
            </w:r>
            <w:r>
              <w:rPr>
                <w:noProof/>
              </w:rPr>
              <w:t xml:space="preserve">n it is determined to have breached an Australian Government or </w:t>
            </w:r>
            <w:r w:rsidR="00B04789">
              <w:rPr>
                <w:noProof/>
              </w:rPr>
              <w:t>s</w:t>
            </w:r>
            <w:r>
              <w:rPr>
                <w:noProof/>
              </w:rPr>
              <w:t xml:space="preserve">tate or </w:t>
            </w:r>
            <w:r w:rsidR="00B04789">
              <w:rPr>
                <w:noProof/>
              </w:rPr>
              <w:t>t</w:t>
            </w:r>
            <w:r>
              <w:rPr>
                <w:noProof/>
              </w:rPr>
              <w:t>erritory government training contract?</w:t>
            </w:r>
          </w:p>
        </w:tc>
        <w:tc>
          <w:tcPr>
            <w:tcW w:w="3678" w:type="dxa"/>
            <w:gridSpan w:val="2"/>
            <w:shd w:val="clear" w:color="auto" w:fill="auto"/>
          </w:tcPr>
          <w:p w14:paraId="5A37A418" w14:textId="77777777" w:rsidR="00373853"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806050888"/>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373853">
              <w:t>No</w:t>
            </w:r>
          </w:p>
          <w:p w14:paraId="239F1F10" w14:textId="77777777" w:rsidR="00373853" w:rsidRDefault="00373853" w:rsidP="0032445F">
            <w:pPr>
              <w:pStyle w:val="Tabletext"/>
              <w:ind w:left="323"/>
              <w:cnfStyle w:val="000000000000" w:firstRow="0" w:lastRow="0" w:firstColumn="0" w:lastColumn="0" w:oddVBand="0" w:evenVBand="0" w:oddHBand="0" w:evenHBand="0" w:firstRowFirstColumn="0" w:firstRowLastColumn="0" w:lastRowFirstColumn="0" w:lastRowLastColumn="0"/>
              <w:rPr>
                <w:i/>
                <w:iCs/>
              </w:rPr>
            </w:pPr>
            <w:r w:rsidRPr="00375FE6">
              <w:rPr>
                <w:i/>
                <w:iCs/>
              </w:rPr>
              <w:t xml:space="preserve">Go </w:t>
            </w:r>
            <w:r>
              <w:rPr>
                <w:i/>
                <w:iCs/>
              </w:rPr>
              <w:t xml:space="preserve">to </w:t>
            </w:r>
            <w:r w:rsidRPr="00375FE6">
              <w:rPr>
                <w:i/>
                <w:iCs/>
              </w:rPr>
              <w:t xml:space="preserve">Question </w:t>
            </w:r>
            <w:r>
              <w:rPr>
                <w:i/>
                <w:iCs/>
              </w:rPr>
              <w:t>14</w:t>
            </w:r>
            <w:r w:rsidR="00B130CC">
              <w:rPr>
                <w:i/>
                <w:iCs/>
              </w:rPr>
              <w:t>.</w:t>
            </w:r>
          </w:p>
          <w:p w14:paraId="2A776355" w14:textId="77777777" w:rsidR="00373853" w:rsidRPr="001D1A24" w:rsidRDefault="00373853" w:rsidP="0032445F">
            <w:pPr>
              <w:pStyle w:val="Tabletext"/>
              <w:cnfStyle w:val="000000000000" w:firstRow="0" w:lastRow="0" w:firstColumn="0" w:lastColumn="0" w:oddVBand="0" w:evenVBand="0" w:oddHBand="0" w:evenHBand="0" w:firstRowFirstColumn="0" w:firstRowLastColumn="0" w:lastRowFirstColumn="0" w:lastRowLastColumn="0"/>
            </w:pPr>
          </w:p>
          <w:p w14:paraId="412A8866" w14:textId="77777777" w:rsidR="00373853"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710962628"/>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373853" w:rsidRPr="00375FE6">
              <w:t>Yes</w:t>
            </w:r>
          </w:p>
          <w:p w14:paraId="17BF86B3" w14:textId="77777777" w:rsidR="00373853" w:rsidRDefault="00373853" w:rsidP="0032445F">
            <w:pPr>
              <w:pStyle w:val="Tabletext"/>
              <w:ind w:left="323"/>
              <w:cnfStyle w:val="000000000000" w:firstRow="0" w:lastRow="0" w:firstColumn="0" w:lastColumn="0" w:oddVBand="0" w:evenVBand="0" w:oddHBand="0" w:evenHBand="0" w:firstRowFirstColumn="0" w:firstRowLastColumn="0" w:lastRowFirstColumn="0" w:lastRowLastColumn="0"/>
              <w:rPr>
                <w:noProof/>
              </w:rPr>
            </w:pPr>
            <w:r w:rsidRPr="00DD328B">
              <w:rPr>
                <w:i/>
                <w:iCs/>
              </w:rPr>
              <w:t>Provide details below and go to Question 1</w:t>
            </w:r>
            <w:r>
              <w:rPr>
                <w:i/>
                <w:iCs/>
              </w:rPr>
              <w:t>4</w:t>
            </w:r>
            <w:r w:rsidR="00B130CC">
              <w:rPr>
                <w:i/>
                <w:iCs/>
              </w:rPr>
              <w:t>.</w:t>
            </w:r>
          </w:p>
        </w:tc>
      </w:tr>
      <w:tr w:rsidR="00373853" w14:paraId="65C00A19" w14:textId="77777777" w:rsidTr="008675F1">
        <w:trPr>
          <w:trHeight w:val="420"/>
        </w:trPr>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5F3781CC" w14:textId="77777777" w:rsidR="00373853" w:rsidRPr="0032445F" w:rsidRDefault="00373853" w:rsidP="0032445F">
            <w:pPr>
              <w:pStyle w:val="Tabletext"/>
            </w:pPr>
          </w:p>
        </w:tc>
        <w:tc>
          <w:tcPr>
            <w:tcW w:w="8398" w:type="dxa"/>
            <w:gridSpan w:val="3"/>
            <w:shd w:val="clear" w:color="auto" w:fill="auto"/>
          </w:tcPr>
          <w:tbl>
            <w:tblPr>
              <w:tblStyle w:val="QCAAtablestyle5"/>
              <w:tblW w:w="0" w:type="auto"/>
              <w:tblLook w:val="04A0" w:firstRow="1" w:lastRow="0" w:firstColumn="1" w:lastColumn="0" w:noHBand="0" w:noVBand="1"/>
            </w:tblPr>
            <w:tblGrid>
              <w:gridCol w:w="4602"/>
              <w:gridCol w:w="3570"/>
            </w:tblGrid>
            <w:tr w:rsidR="00373853" w14:paraId="39F71453" w14:textId="77777777" w:rsidTr="0032445F">
              <w:trPr>
                <w:cnfStyle w:val="100000000000" w:firstRow="1" w:lastRow="0" w:firstColumn="0" w:lastColumn="0" w:oddVBand="0" w:evenVBand="0" w:oddHBand="0" w:evenHBand="0" w:firstRowFirstColumn="0" w:firstRowLastColumn="0" w:lastRowFirstColumn="0" w:lastRowLastColumn="0"/>
              </w:trPr>
              <w:tc>
                <w:tcPr>
                  <w:tcW w:w="4602" w:type="dxa"/>
                </w:tcPr>
                <w:p w14:paraId="6F7B4EB7" w14:textId="77777777" w:rsidR="00373853" w:rsidRDefault="00373853" w:rsidP="00813CCA">
                  <w:pPr>
                    <w:pStyle w:val="Tabletext"/>
                  </w:pPr>
                  <w:r>
                    <w:t>Name of person associated with the organisation:</w:t>
                  </w:r>
                </w:p>
              </w:tc>
              <w:tc>
                <w:tcPr>
                  <w:tcW w:w="3570" w:type="dxa"/>
                </w:tcPr>
                <w:p w14:paraId="6887B9FD" w14:textId="77777777" w:rsidR="00373853" w:rsidRDefault="00000000" w:rsidP="00DF0A53">
                  <w:pPr>
                    <w:pStyle w:val="Tabletext"/>
                  </w:pPr>
                  <w:sdt>
                    <w:sdtPr>
                      <w:id w:val="2123954722"/>
                      <w:placeholder>
                        <w:docPart w:val="5771842CF643436D95E76C889565A9ED"/>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373853" w14:paraId="2E4961F8" w14:textId="77777777" w:rsidTr="0032445F">
              <w:tc>
                <w:tcPr>
                  <w:tcW w:w="4602" w:type="dxa"/>
                </w:tcPr>
                <w:p w14:paraId="56D37FD4" w14:textId="77777777" w:rsidR="00373853" w:rsidRDefault="00373853" w:rsidP="00813CCA">
                  <w:pPr>
                    <w:pStyle w:val="Tabletext"/>
                  </w:pPr>
                  <w:r>
                    <w:t>Name of organisation:</w:t>
                  </w:r>
                </w:p>
              </w:tc>
              <w:tc>
                <w:tcPr>
                  <w:tcW w:w="3570" w:type="dxa"/>
                </w:tcPr>
                <w:p w14:paraId="0ADBD364" w14:textId="77777777" w:rsidR="00373853" w:rsidRDefault="00000000" w:rsidP="00DF0A53">
                  <w:pPr>
                    <w:pStyle w:val="Tabletext"/>
                  </w:pPr>
                  <w:sdt>
                    <w:sdtPr>
                      <w:id w:val="-476680771"/>
                      <w:placeholder>
                        <w:docPart w:val="DC595F337836426697EFABCC076197A7"/>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373853" w14:paraId="28A18BD6" w14:textId="77777777" w:rsidTr="0032445F">
              <w:tc>
                <w:tcPr>
                  <w:tcW w:w="4602" w:type="dxa"/>
                </w:tcPr>
                <w:p w14:paraId="50403B3D" w14:textId="77777777" w:rsidR="00373853" w:rsidRDefault="00373853" w:rsidP="00813CCA">
                  <w:pPr>
                    <w:pStyle w:val="Tabletext"/>
                  </w:pPr>
                  <w:r>
                    <w:t>Year the breach occurred:</w:t>
                  </w:r>
                </w:p>
              </w:tc>
              <w:tc>
                <w:tcPr>
                  <w:tcW w:w="3570" w:type="dxa"/>
                </w:tcPr>
                <w:p w14:paraId="4B2D6C53" w14:textId="77777777" w:rsidR="00373853" w:rsidRDefault="00000000" w:rsidP="00DF0A53">
                  <w:pPr>
                    <w:pStyle w:val="Tabletext"/>
                  </w:pPr>
                  <w:sdt>
                    <w:sdtPr>
                      <w:id w:val="315924161"/>
                      <w:placeholder>
                        <w:docPart w:val="1965295DE4BD4C66AE85B91F0F3C4798"/>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373853" w14:paraId="2B9DB961" w14:textId="77777777" w:rsidTr="0032445F">
              <w:tc>
                <w:tcPr>
                  <w:tcW w:w="4602" w:type="dxa"/>
                </w:tcPr>
                <w:p w14:paraId="587E68DB" w14:textId="77777777" w:rsidR="00373853" w:rsidRDefault="00373853" w:rsidP="00813CCA">
                  <w:pPr>
                    <w:pStyle w:val="Tabletext"/>
                  </w:pPr>
                  <w:r>
                    <w:t>Any further details:</w:t>
                  </w:r>
                </w:p>
              </w:tc>
              <w:tc>
                <w:tcPr>
                  <w:tcW w:w="3570" w:type="dxa"/>
                </w:tcPr>
                <w:p w14:paraId="04898AC7" w14:textId="77777777" w:rsidR="00373853" w:rsidRDefault="00000000" w:rsidP="00DF0A53">
                  <w:pPr>
                    <w:pStyle w:val="Tabletext"/>
                  </w:pPr>
                  <w:sdt>
                    <w:sdtPr>
                      <w:id w:val="536165986"/>
                      <w:placeholder>
                        <w:docPart w:val="B937FA94D3A4494FB9571BD7FC7F8DC0"/>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5CDD83D8" w14:textId="77777777" w:rsidR="00373853" w:rsidRPr="00686347" w:rsidRDefault="00373853" w:rsidP="001D1A24">
            <w:pPr>
              <w:pStyle w:val="Tabletext"/>
              <w:cnfStyle w:val="000000000000" w:firstRow="0" w:lastRow="0" w:firstColumn="0" w:lastColumn="0" w:oddVBand="0" w:evenVBand="0" w:oddHBand="0" w:evenHBand="0" w:firstRowFirstColumn="0" w:firstRowLastColumn="0" w:lastRowFirstColumn="0" w:lastRowLastColumn="0"/>
            </w:pPr>
          </w:p>
          <w:p w14:paraId="3917EBDB" w14:textId="77777777" w:rsidR="00373853" w:rsidRDefault="00000000" w:rsidP="0032445F">
            <w:pPr>
              <w:pStyle w:val="Tabletext"/>
              <w:cnfStyle w:val="000000000000" w:firstRow="0" w:lastRow="0" w:firstColumn="0" w:lastColumn="0" w:oddVBand="0" w:evenVBand="0" w:oddHBand="0" w:evenHBand="0" w:firstRowFirstColumn="0" w:firstRowLastColumn="0" w:lastRowFirstColumn="0" w:lastRowLastColumn="0"/>
              <w:rPr>
                <w:b/>
                <w:bCs/>
                <w:noProof/>
              </w:rPr>
            </w:pPr>
            <w:sdt>
              <w:sdtPr>
                <w:id w:val="1765959281"/>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373853">
              <w:t>A separate document listing additional persons is attached.</w:t>
            </w:r>
          </w:p>
        </w:tc>
      </w:tr>
      <w:tr w:rsidR="00C707B5" w14:paraId="1C388CA3" w14:textId="77777777" w:rsidTr="00C707B5">
        <w:trPr>
          <w:trHeight w:val="420"/>
        </w:trPr>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13503D3F" w14:textId="77777777" w:rsidR="00C707B5" w:rsidRPr="0032445F" w:rsidRDefault="00C707B5" w:rsidP="0032445F">
            <w:pPr>
              <w:pStyle w:val="Tabletext"/>
            </w:pPr>
            <w:r w:rsidRPr="0032445F">
              <w:t xml:space="preserve">14. </w:t>
            </w:r>
          </w:p>
        </w:tc>
        <w:tc>
          <w:tcPr>
            <w:tcW w:w="5429" w:type="dxa"/>
            <w:gridSpan w:val="2"/>
            <w:shd w:val="clear" w:color="auto" w:fill="auto"/>
          </w:tcPr>
          <w:p w14:paraId="084A5D67" w14:textId="77777777" w:rsidR="00C707B5" w:rsidRPr="00813CCA" w:rsidRDefault="00C707B5" w:rsidP="0032445F">
            <w:pPr>
              <w:pStyle w:val="Tabletext"/>
              <w:cnfStyle w:val="000000000000" w:firstRow="0" w:lastRow="0" w:firstColumn="0" w:lastColumn="0" w:oddVBand="0" w:evenVBand="0" w:oddHBand="0" w:evenHBand="0" w:firstRowFirstColumn="0" w:firstRowLastColumn="0" w:lastRowFirstColumn="0" w:lastRowLastColumn="0"/>
            </w:pPr>
            <w:r w:rsidRPr="00813CCA">
              <w:t>Have you or any related person ever been found to have</w:t>
            </w:r>
            <w:r w:rsidR="00813CCA">
              <w:t xml:space="preserve"> </w:t>
            </w:r>
            <w:r w:rsidRPr="00813CCA">
              <w:t xml:space="preserve">provided false or misleading information to, or made a false or misleading statement </w:t>
            </w:r>
            <w:r w:rsidR="009A3BAD" w:rsidRPr="00813CCA">
              <w:t>including,</w:t>
            </w:r>
            <w:r w:rsidRPr="00813CCA">
              <w:t xml:space="preserve"> but not limited to:</w:t>
            </w:r>
          </w:p>
          <w:p w14:paraId="27EDDEC8" w14:textId="77777777" w:rsidR="00C707B5" w:rsidRPr="0032445F" w:rsidRDefault="00C707B5" w:rsidP="0032445F">
            <w:pPr>
              <w:pStyle w:val="TableBullet"/>
              <w:cnfStyle w:val="000000000000" w:firstRow="0" w:lastRow="0" w:firstColumn="0" w:lastColumn="0" w:oddVBand="0" w:evenVBand="0" w:oddHBand="0" w:evenHBand="0" w:firstRowFirstColumn="0" w:firstRowLastColumn="0" w:lastRowFirstColumn="0" w:lastRowLastColumn="0"/>
            </w:pPr>
            <w:r w:rsidRPr="00813CCA">
              <w:t xml:space="preserve">A VET </w:t>
            </w:r>
            <w:r w:rsidR="0099284F">
              <w:t>R</w:t>
            </w:r>
            <w:r w:rsidRPr="0032445F">
              <w:t>egulator</w:t>
            </w:r>
          </w:p>
          <w:p w14:paraId="6B88787E" w14:textId="77777777" w:rsidR="00C707B5" w:rsidRPr="0032445F" w:rsidRDefault="00C707B5" w:rsidP="0032445F">
            <w:pPr>
              <w:pStyle w:val="TableBullet"/>
              <w:cnfStyle w:val="000000000000" w:firstRow="0" w:lastRow="0" w:firstColumn="0" w:lastColumn="0" w:oddVBand="0" w:evenVBand="0" w:oddHBand="0" w:evenHBand="0" w:firstRowFirstColumn="0" w:firstRowLastColumn="0" w:lastRowFirstColumn="0" w:lastRowLastColumn="0"/>
            </w:pPr>
            <w:r w:rsidRPr="0032445F">
              <w:t>the Tertiary Education Quality and Standards Agency</w:t>
            </w:r>
          </w:p>
          <w:p w14:paraId="6D8371CE" w14:textId="77777777" w:rsidR="00C707B5" w:rsidRPr="0032445F" w:rsidRDefault="00C707B5" w:rsidP="0032445F">
            <w:pPr>
              <w:pStyle w:val="TableBullet"/>
              <w:cnfStyle w:val="000000000000" w:firstRow="0" w:lastRow="0" w:firstColumn="0" w:lastColumn="0" w:oddVBand="0" w:evenVBand="0" w:oddHBand="0" w:evenHBand="0" w:firstRowFirstColumn="0" w:firstRowLastColumn="0" w:lastRowFirstColumn="0" w:lastRowLastColumn="0"/>
            </w:pPr>
            <w:r w:rsidRPr="0032445F">
              <w:t xml:space="preserve">the TPS Director (within the meaning of </w:t>
            </w:r>
            <w:r w:rsidR="00813CCA" w:rsidRPr="0032445F">
              <w:t xml:space="preserve">the </w:t>
            </w:r>
            <w:r w:rsidR="00813CCA" w:rsidRPr="005201D8">
              <w:rPr>
                <w:i/>
                <w:iCs/>
              </w:rPr>
              <w:t>Education</w:t>
            </w:r>
            <w:r w:rsidRPr="005201D8">
              <w:rPr>
                <w:i/>
                <w:iCs/>
              </w:rPr>
              <w:t xml:space="preserve"> Services for Overseas Students Act 2000</w:t>
            </w:r>
            <w:r w:rsidRPr="0032445F">
              <w:t xml:space="preserve">) including in the TPS Director’s capacity as the VSL Tuition Protection Director under the </w:t>
            </w:r>
            <w:r w:rsidRPr="005201D8">
              <w:rPr>
                <w:i/>
                <w:iCs/>
              </w:rPr>
              <w:t>VET Student Loans Act 2016</w:t>
            </w:r>
            <w:r w:rsidR="009A3BAD" w:rsidRPr="0032445F">
              <w:t xml:space="preserve"> and the Higher Education Tuition Protection Director under the </w:t>
            </w:r>
            <w:r w:rsidR="009A3BAD" w:rsidRPr="005201D8">
              <w:rPr>
                <w:i/>
                <w:iCs/>
              </w:rPr>
              <w:t>Higher Education Support Act 2003</w:t>
            </w:r>
          </w:p>
          <w:p w14:paraId="66B1EBBD" w14:textId="77777777" w:rsidR="00C707B5" w:rsidRPr="0032445F" w:rsidRDefault="009A3BAD" w:rsidP="0032445F">
            <w:pPr>
              <w:pStyle w:val="TableBullet"/>
              <w:cnfStyle w:val="000000000000" w:firstRow="0" w:lastRow="0" w:firstColumn="0" w:lastColumn="0" w:oddVBand="0" w:evenVBand="0" w:oddHBand="0" w:evenHBand="0" w:firstRowFirstColumn="0" w:firstRowLastColumn="0" w:lastRowFirstColumn="0" w:lastRowLastColumn="0"/>
            </w:pPr>
            <w:r w:rsidRPr="0032445F">
              <w:t xml:space="preserve">the Minister, the </w:t>
            </w:r>
            <w:proofErr w:type="gramStart"/>
            <w:r w:rsidRPr="0032445F">
              <w:t>Department</w:t>
            </w:r>
            <w:proofErr w:type="gramEnd"/>
            <w:r w:rsidRPr="0032445F">
              <w:t xml:space="preserve"> or the Secretary</w:t>
            </w:r>
          </w:p>
          <w:p w14:paraId="52AD8DE5" w14:textId="77777777" w:rsidR="00C707B5" w:rsidRPr="0032445F" w:rsidRDefault="009A3BAD" w:rsidP="0032445F">
            <w:pPr>
              <w:pStyle w:val="TableBullet"/>
              <w:cnfStyle w:val="000000000000" w:firstRow="0" w:lastRow="0" w:firstColumn="0" w:lastColumn="0" w:oddVBand="0" w:evenVBand="0" w:oddHBand="0" w:evenHBand="0" w:firstRowFirstColumn="0" w:firstRowLastColumn="0" w:lastRowFirstColumn="0" w:lastRowLastColumn="0"/>
            </w:pPr>
            <w:r w:rsidRPr="0032445F">
              <w:t xml:space="preserve">an authority of a </w:t>
            </w:r>
            <w:r w:rsidR="00B04789">
              <w:t>s</w:t>
            </w:r>
            <w:r w:rsidRPr="0032445F">
              <w:t xml:space="preserve">tate or </w:t>
            </w:r>
            <w:r w:rsidR="00B04789">
              <w:t>t</w:t>
            </w:r>
            <w:r w:rsidRPr="0032445F">
              <w:t xml:space="preserve">erritory that deals with subsidy funding arrangements for </w:t>
            </w:r>
            <w:proofErr w:type="gramStart"/>
            <w:r w:rsidRPr="0032445F">
              <w:t>education</w:t>
            </w:r>
            <w:proofErr w:type="gramEnd"/>
          </w:p>
          <w:p w14:paraId="67297B08" w14:textId="77777777" w:rsidR="00C707B5" w:rsidRPr="00813CCA" w:rsidRDefault="002D78DC" w:rsidP="0032445F">
            <w:pPr>
              <w:pStyle w:val="TableBullet"/>
              <w:cnfStyle w:val="000000000000" w:firstRow="0" w:lastRow="0" w:firstColumn="0" w:lastColumn="0" w:oddVBand="0" w:evenVBand="0" w:oddHBand="0" w:evenHBand="0" w:firstRowFirstColumn="0" w:firstRowLastColumn="0" w:lastRowFirstColumn="0" w:lastRowLastColumn="0"/>
            </w:pPr>
            <w:r>
              <w:t>o</w:t>
            </w:r>
            <w:r w:rsidR="009A3BAD" w:rsidRPr="0032445F">
              <w:t>ther public authority</w:t>
            </w:r>
            <w:r w:rsidR="009A3BAD" w:rsidRPr="00813CCA">
              <w:t xml:space="preserve"> or agency</w:t>
            </w:r>
            <w:r>
              <w:t>.</w:t>
            </w:r>
          </w:p>
        </w:tc>
        <w:tc>
          <w:tcPr>
            <w:tcW w:w="2969" w:type="dxa"/>
            <w:shd w:val="clear" w:color="auto" w:fill="auto"/>
          </w:tcPr>
          <w:p w14:paraId="3D61D0E0" w14:textId="77777777" w:rsidR="009A3BAD"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1946768238"/>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9A3BAD">
              <w:t>No</w:t>
            </w:r>
          </w:p>
          <w:p w14:paraId="6C96FB96" w14:textId="77777777" w:rsidR="009A3BAD" w:rsidRPr="001D1A24" w:rsidRDefault="009A3BAD" w:rsidP="001D1A24">
            <w:pPr>
              <w:pStyle w:val="Tabletext"/>
              <w:cnfStyle w:val="000000000000" w:firstRow="0" w:lastRow="0" w:firstColumn="0" w:lastColumn="0" w:oddVBand="0" w:evenVBand="0" w:oddHBand="0" w:evenHBand="0" w:firstRowFirstColumn="0" w:firstRowLastColumn="0" w:lastRowFirstColumn="0" w:lastRowLastColumn="0"/>
            </w:pPr>
          </w:p>
          <w:p w14:paraId="773E9E01" w14:textId="77777777" w:rsidR="009A3BAD" w:rsidRDefault="00000000" w:rsidP="0032445F">
            <w:pPr>
              <w:pStyle w:val="Tabletext"/>
              <w:cnfStyle w:val="000000000000" w:firstRow="0" w:lastRow="0" w:firstColumn="0" w:lastColumn="0" w:oddVBand="0" w:evenVBand="0" w:oddHBand="0" w:evenHBand="0" w:firstRowFirstColumn="0" w:firstRowLastColumn="0" w:lastRowFirstColumn="0" w:lastRowLastColumn="0"/>
            </w:pPr>
            <w:sdt>
              <w:sdtPr>
                <w:id w:val="-273086534"/>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9A3BAD" w:rsidRPr="00375FE6">
              <w:t>Yes</w:t>
            </w:r>
          </w:p>
          <w:p w14:paraId="38407796" w14:textId="77777777" w:rsidR="00C707B5" w:rsidRDefault="009A3BAD" w:rsidP="0032445F">
            <w:pPr>
              <w:pStyle w:val="Tabletext"/>
              <w:ind w:left="312"/>
              <w:cnfStyle w:val="000000000000" w:firstRow="0" w:lastRow="0" w:firstColumn="0" w:lastColumn="0" w:oddVBand="0" w:evenVBand="0" w:oddHBand="0" w:evenHBand="0" w:firstRowFirstColumn="0" w:firstRowLastColumn="0" w:lastRowFirstColumn="0" w:lastRowLastColumn="0"/>
              <w:rPr>
                <w:b/>
                <w:bCs/>
                <w:noProof/>
              </w:rPr>
            </w:pPr>
            <w:r w:rsidRPr="009A3BAD">
              <w:rPr>
                <w:i/>
                <w:iCs/>
              </w:rPr>
              <w:t>P</w:t>
            </w:r>
            <w:r w:rsidRPr="00856FE5">
              <w:rPr>
                <w:i/>
                <w:iCs/>
              </w:rPr>
              <w:t>rovide details b</w:t>
            </w:r>
            <w:r>
              <w:rPr>
                <w:i/>
                <w:iCs/>
              </w:rPr>
              <w:t>e</w:t>
            </w:r>
            <w:r w:rsidRPr="00856FE5">
              <w:rPr>
                <w:i/>
                <w:iCs/>
              </w:rPr>
              <w:t>low</w:t>
            </w:r>
            <w:r w:rsidR="00B130CC">
              <w:rPr>
                <w:i/>
                <w:iCs/>
              </w:rPr>
              <w:t>.</w:t>
            </w:r>
          </w:p>
        </w:tc>
      </w:tr>
      <w:tr w:rsidR="009A3BAD" w14:paraId="3B0348AC" w14:textId="77777777" w:rsidTr="00813CCA">
        <w:trPr>
          <w:trHeight w:val="2842"/>
        </w:trPr>
        <w:tc>
          <w:tcPr>
            <w:cnfStyle w:val="001000000000" w:firstRow="0" w:lastRow="0" w:firstColumn="1" w:lastColumn="0" w:oddVBand="0" w:evenVBand="0" w:oddHBand="0" w:evenHBand="0" w:firstRowFirstColumn="0" w:firstRowLastColumn="0" w:lastRowFirstColumn="0" w:lastRowLastColumn="0"/>
            <w:tcW w:w="662" w:type="dxa"/>
            <w:shd w:val="clear" w:color="auto" w:fill="auto"/>
          </w:tcPr>
          <w:p w14:paraId="40780635" w14:textId="77777777" w:rsidR="009A3BAD" w:rsidRPr="0032445F" w:rsidRDefault="009A3BAD" w:rsidP="0032445F">
            <w:pPr>
              <w:pStyle w:val="Tabletext"/>
            </w:pPr>
          </w:p>
        </w:tc>
        <w:tc>
          <w:tcPr>
            <w:tcW w:w="8398" w:type="dxa"/>
            <w:gridSpan w:val="3"/>
            <w:shd w:val="clear" w:color="auto" w:fill="auto"/>
          </w:tcPr>
          <w:tbl>
            <w:tblPr>
              <w:tblStyle w:val="QCAAtablestyle5"/>
              <w:tblW w:w="0" w:type="auto"/>
              <w:tblLook w:val="04A0" w:firstRow="1" w:lastRow="0" w:firstColumn="1" w:lastColumn="0" w:noHBand="0" w:noVBand="1"/>
            </w:tblPr>
            <w:tblGrid>
              <w:gridCol w:w="4602"/>
              <w:gridCol w:w="3570"/>
            </w:tblGrid>
            <w:tr w:rsidR="009A3BAD" w14:paraId="0AAE3CD0" w14:textId="77777777" w:rsidTr="0032445F">
              <w:trPr>
                <w:cnfStyle w:val="100000000000" w:firstRow="1" w:lastRow="0" w:firstColumn="0" w:lastColumn="0" w:oddVBand="0" w:evenVBand="0" w:oddHBand="0" w:evenHBand="0" w:firstRowFirstColumn="0" w:firstRowLastColumn="0" w:lastRowFirstColumn="0" w:lastRowLastColumn="0"/>
              </w:trPr>
              <w:tc>
                <w:tcPr>
                  <w:tcW w:w="4602" w:type="dxa"/>
                </w:tcPr>
                <w:p w14:paraId="5792F38C" w14:textId="77777777" w:rsidR="009A3BAD" w:rsidRDefault="009A3BAD" w:rsidP="00813CCA">
                  <w:pPr>
                    <w:pStyle w:val="Tabletext"/>
                  </w:pPr>
                  <w:r>
                    <w:t>Name of person found to have provided or made false or misleading information:</w:t>
                  </w:r>
                </w:p>
              </w:tc>
              <w:tc>
                <w:tcPr>
                  <w:tcW w:w="3570" w:type="dxa"/>
                </w:tcPr>
                <w:p w14:paraId="3B9628F6" w14:textId="77777777" w:rsidR="009A3BAD" w:rsidRDefault="00000000" w:rsidP="00DF0A53">
                  <w:pPr>
                    <w:pStyle w:val="Tabletext"/>
                  </w:pPr>
                  <w:sdt>
                    <w:sdtPr>
                      <w:id w:val="-736548558"/>
                      <w:placeholder>
                        <w:docPart w:val="80B4DD0CCA454A869EBEA1E1CAC8FF2C"/>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9A3BAD" w14:paraId="581AD925" w14:textId="77777777" w:rsidTr="0032445F">
              <w:tc>
                <w:tcPr>
                  <w:tcW w:w="4602" w:type="dxa"/>
                </w:tcPr>
                <w:p w14:paraId="595FAA10" w14:textId="77777777" w:rsidR="009A3BAD" w:rsidRDefault="009A3BAD" w:rsidP="00813CCA">
                  <w:pPr>
                    <w:pStyle w:val="Tabletext"/>
                  </w:pPr>
                  <w:r>
                    <w:t>Nature of the false or misleading information:</w:t>
                  </w:r>
                </w:p>
              </w:tc>
              <w:tc>
                <w:tcPr>
                  <w:tcW w:w="3570" w:type="dxa"/>
                </w:tcPr>
                <w:p w14:paraId="460C11FC" w14:textId="77777777" w:rsidR="009A3BAD" w:rsidRDefault="00000000" w:rsidP="00DF0A53">
                  <w:pPr>
                    <w:pStyle w:val="Tabletext"/>
                  </w:pPr>
                  <w:sdt>
                    <w:sdtPr>
                      <w:id w:val="2068145359"/>
                      <w:placeholder>
                        <w:docPart w:val="3E5D667142BA4647B514F3C6F72AAE17"/>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9A3BAD" w14:paraId="7A233F7A" w14:textId="77777777" w:rsidTr="0032445F">
              <w:tc>
                <w:tcPr>
                  <w:tcW w:w="4602" w:type="dxa"/>
                </w:tcPr>
                <w:p w14:paraId="1909502A" w14:textId="77777777" w:rsidR="009A3BAD" w:rsidRDefault="009A3BAD" w:rsidP="00813CCA">
                  <w:pPr>
                    <w:pStyle w:val="Tabletext"/>
                  </w:pPr>
                  <w:r>
                    <w:t xml:space="preserve">Date the decision of false or misleading information </w:t>
                  </w:r>
                  <w:r w:rsidR="0034752F">
                    <w:t xml:space="preserve">provided </w:t>
                  </w:r>
                  <w:r>
                    <w:t>was made:</w:t>
                  </w:r>
                </w:p>
              </w:tc>
              <w:tc>
                <w:tcPr>
                  <w:tcW w:w="3570" w:type="dxa"/>
                </w:tcPr>
                <w:p w14:paraId="15550811" w14:textId="77777777" w:rsidR="009A3BAD" w:rsidRDefault="00000000" w:rsidP="00DF0A53">
                  <w:pPr>
                    <w:pStyle w:val="Tabletext"/>
                  </w:pPr>
                  <w:sdt>
                    <w:sdtPr>
                      <w:id w:val="792023261"/>
                      <w:placeholder>
                        <w:docPart w:val="3777CBCBF60B49F4B8D10EF8412A3977"/>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r w:rsidR="009A3BAD" w14:paraId="4B481A57" w14:textId="77777777" w:rsidTr="0032445F">
              <w:tc>
                <w:tcPr>
                  <w:tcW w:w="4602" w:type="dxa"/>
                </w:tcPr>
                <w:p w14:paraId="35471A37" w14:textId="77777777" w:rsidR="009A3BAD" w:rsidRDefault="009A3BAD" w:rsidP="00813CCA">
                  <w:pPr>
                    <w:pStyle w:val="Tabletext"/>
                  </w:pPr>
                  <w:r>
                    <w:t>Any further details:</w:t>
                  </w:r>
                </w:p>
              </w:tc>
              <w:tc>
                <w:tcPr>
                  <w:tcW w:w="3570" w:type="dxa"/>
                </w:tcPr>
                <w:p w14:paraId="03C5833B" w14:textId="77777777" w:rsidR="009A3BAD" w:rsidRDefault="00000000" w:rsidP="00DF0A53">
                  <w:pPr>
                    <w:pStyle w:val="Tabletext"/>
                  </w:pPr>
                  <w:sdt>
                    <w:sdtPr>
                      <w:id w:val="182409046"/>
                      <w:placeholder>
                        <w:docPart w:val="AC57A6A206384022903873BFAAB3C6B8"/>
                      </w:placeholder>
                      <w:showingPlcHdr/>
                    </w:sdtPr>
                    <w:sdtContent>
                      <w:r w:rsidR="0076708E" w:rsidRPr="00B95493">
                        <w:rPr>
                          <w:shd w:val="clear" w:color="auto" w:fill="F7EA9F" w:themeFill="accent6"/>
                        </w:rPr>
                        <w:t xml:space="preserve">[Click &amp; </w:t>
                      </w:r>
                      <w:r w:rsidR="0076708E">
                        <w:rPr>
                          <w:shd w:val="clear" w:color="auto" w:fill="F7EA9F" w:themeFill="accent6"/>
                        </w:rPr>
                        <w:t>enter text</w:t>
                      </w:r>
                      <w:r w:rsidR="0076708E" w:rsidRPr="00B95493">
                        <w:rPr>
                          <w:shd w:val="clear" w:color="auto" w:fill="F7EA9F" w:themeFill="accent6"/>
                        </w:rPr>
                        <w:t>]</w:t>
                      </w:r>
                    </w:sdtContent>
                  </w:sdt>
                </w:p>
              </w:tc>
            </w:tr>
          </w:tbl>
          <w:p w14:paraId="28276661" w14:textId="77777777" w:rsidR="009A3BAD" w:rsidRPr="001D1A24" w:rsidRDefault="009A3BAD" w:rsidP="001D1A24">
            <w:pPr>
              <w:pStyle w:val="Tabletext"/>
              <w:cnfStyle w:val="000000000000" w:firstRow="0" w:lastRow="0" w:firstColumn="0" w:lastColumn="0" w:oddVBand="0" w:evenVBand="0" w:oddHBand="0" w:evenHBand="0" w:firstRowFirstColumn="0" w:firstRowLastColumn="0" w:lastRowFirstColumn="0" w:lastRowLastColumn="0"/>
            </w:pPr>
          </w:p>
          <w:p w14:paraId="0A8F6ADD" w14:textId="77777777" w:rsidR="009A3BAD" w:rsidRDefault="00000000" w:rsidP="0032445F">
            <w:pPr>
              <w:pStyle w:val="Tabletext"/>
              <w:cnfStyle w:val="000000000000" w:firstRow="0" w:lastRow="0" w:firstColumn="0" w:lastColumn="0" w:oddVBand="0" w:evenVBand="0" w:oddHBand="0" w:evenHBand="0" w:firstRowFirstColumn="0" w:firstRowLastColumn="0" w:lastRowFirstColumn="0" w:lastRowLastColumn="0"/>
              <w:rPr>
                <w:b/>
                <w:bCs/>
                <w:noProof/>
              </w:rPr>
            </w:pPr>
            <w:sdt>
              <w:sdtPr>
                <w:id w:val="-744264491"/>
                <w14:checkbox>
                  <w14:checked w14:val="0"/>
                  <w14:checkedState w14:val="0052" w14:font="Wingdings 2"/>
                  <w14:uncheckedState w14:val="00A3" w14:font="Wingdings 2"/>
                </w14:checkbox>
              </w:sdtPr>
              <w:sdtContent>
                <w:r w:rsidR="0032445F">
                  <w:sym w:font="Wingdings 2" w:char="F0A3"/>
                </w:r>
              </w:sdtContent>
            </w:sdt>
            <w:r w:rsidR="0032445F">
              <w:t xml:space="preserve">   </w:t>
            </w:r>
            <w:r w:rsidR="00813CCA">
              <w:t xml:space="preserve">A </w:t>
            </w:r>
            <w:r w:rsidR="009A3BAD">
              <w:t>separate document listing additional persons is attached.</w:t>
            </w:r>
          </w:p>
        </w:tc>
      </w:tr>
    </w:tbl>
    <w:p w14:paraId="52341A69" w14:textId="77777777" w:rsidR="007C6CFF" w:rsidRDefault="007C6CFF">
      <w:pPr>
        <w:spacing w:before="80" w:after="80"/>
        <w:rPr>
          <w:spacing w:val="-2"/>
          <w:sz w:val="18"/>
          <w:szCs w:val="18"/>
        </w:rPr>
      </w:pPr>
      <w:r>
        <w:rPr>
          <w:spacing w:val="-2"/>
          <w:szCs w:val="18"/>
        </w:rPr>
        <w:br w:type="page"/>
      </w:r>
    </w:p>
    <w:p w14:paraId="2D10102A" w14:textId="7E1A36F2" w:rsidR="007D3D88" w:rsidRDefault="007C6CFF" w:rsidP="007C6CFF">
      <w:pPr>
        <w:pStyle w:val="Legalnotice"/>
        <w:rPr>
          <w:spacing w:val="-2"/>
          <w:szCs w:val="18"/>
        </w:rPr>
      </w:pPr>
      <w:r w:rsidRPr="007C6CFF">
        <w:rPr>
          <w:spacing w:val="-2"/>
          <w:szCs w:val="18"/>
        </w:rPr>
        <w:lastRenderedPageBreak/>
        <w:t>The QCAA as delegate for the Australian Skills Quality Authority (ASQA) is collecting the information on this form for your initial</w:t>
      </w:r>
      <w:r w:rsidR="0090316E">
        <w:rPr>
          <w:spacing w:val="-2"/>
          <w:szCs w:val="18"/>
        </w:rPr>
        <w:t xml:space="preserve"> or </w:t>
      </w:r>
      <w:r w:rsidRPr="007C6CFF">
        <w:rPr>
          <w:spacing w:val="-2"/>
          <w:szCs w:val="18"/>
        </w:rPr>
        <w:t xml:space="preserve">continuing RTO registration </w:t>
      </w:r>
      <w:r w:rsidR="0090316E">
        <w:rPr>
          <w:spacing w:val="-2"/>
          <w:szCs w:val="18"/>
        </w:rPr>
        <w:t xml:space="preserve">or </w:t>
      </w:r>
      <w:r w:rsidR="0090316E" w:rsidRPr="0090316E">
        <w:rPr>
          <w:spacing w:val="-2"/>
          <w:szCs w:val="18"/>
        </w:rPr>
        <w:t>change of organisational details</w:t>
      </w:r>
      <w:r w:rsidR="0090316E">
        <w:rPr>
          <w:spacing w:val="-2"/>
          <w:szCs w:val="18"/>
        </w:rPr>
        <w:t xml:space="preserve"> </w:t>
      </w:r>
      <w:r w:rsidRPr="007C6CFF">
        <w:rPr>
          <w:spacing w:val="-2"/>
          <w:szCs w:val="18"/>
        </w:rPr>
        <w:t xml:space="preserve">as part of legislative functions describe in the </w:t>
      </w:r>
      <w:r w:rsidRPr="007C6CFF">
        <w:rPr>
          <w:i/>
          <w:iCs/>
          <w:spacing w:val="-2"/>
          <w:szCs w:val="18"/>
        </w:rPr>
        <w:t>National Vocational Education and Training Regulator Act 2011</w:t>
      </w:r>
      <w:r w:rsidRPr="007C6CFF">
        <w:rPr>
          <w:spacing w:val="-2"/>
          <w:szCs w:val="18"/>
        </w:rPr>
        <w:t xml:space="preserve"> and Data Provision Requirements 2012(pt.3). Under information-sharing arrangements in the NVR Act, information collected may be disclosed on the National Register of RTOs, and to various state, territory and federal government agencies and regulators, Ministers, occupational licensing, funding and industry bodies, overseas authorities and for ASQA marketing activities. Personal information will be accessed by authorised QCAA staff and handled in accordance with the </w:t>
      </w:r>
      <w:r w:rsidRPr="007C6CFF">
        <w:rPr>
          <w:i/>
          <w:iCs/>
          <w:spacing w:val="-2"/>
          <w:szCs w:val="18"/>
        </w:rPr>
        <w:t xml:space="preserve">Information Privacy Act 2009 </w:t>
      </w:r>
      <w:r w:rsidRPr="007C6CFF">
        <w:rPr>
          <w:spacing w:val="-2"/>
          <w:szCs w:val="18"/>
        </w:rPr>
        <w:t xml:space="preserve">(Qld), and in respect of personal information supplied to and handled by Commonwealth agencies, the </w:t>
      </w:r>
      <w:r w:rsidRPr="007C6CFF">
        <w:rPr>
          <w:i/>
          <w:iCs/>
          <w:spacing w:val="-2"/>
          <w:szCs w:val="18"/>
        </w:rPr>
        <w:t>Privacy Act 1988</w:t>
      </w:r>
      <w:r w:rsidRPr="007C6CFF">
        <w:rPr>
          <w:spacing w:val="-2"/>
          <w:szCs w:val="18"/>
        </w:rPr>
        <w:t xml:space="preserve"> (Cth). </w:t>
      </w:r>
    </w:p>
    <w:p w14:paraId="4EBACE8F" w14:textId="77777777" w:rsidR="007D3D88" w:rsidRDefault="007D3D88">
      <w:pPr>
        <w:spacing w:before="80" w:after="80"/>
        <w:rPr>
          <w:spacing w:val="-2"/>
          <w:sz w:val="18"/>
          <w:szCs w:val="18"/>
        </w:rPr>
      </w:pPr>
      <w:r>
        <w:rPr>
          <w:spacing w:val="-2"/>
          <w:szCs w:val="18"/>
        </w:rPr>
        <w:br w:type="page"/>
      </w:r>
    </w:p>
    <w:p w14:paraId="2AD9CD76" w14:textId="77777777" w:rsidR="007D3D88" w:rsidRDefault="007D3D88" w:rsidP="007D3D88">
      <w:pPr>
        <w:spacing w:before="120"/>
        <w:jc w:val="center"/>
        <w:rPr>
          <w:rFonts w:ascii="Arial" w:hAnsi="Arial" w:cs="Arial"/>
        </w:rPr>
      </w:pPr>
      <w:r>
        <w:rPr>
          <w:rFonts w:ascii="Arial" w:hAnsi="Arial" w:cs="Arial"/>
        </w:rPr>
        <w:lastRenderedPageBreak/>
        <w:t>Commonwealth of Australia</w:t>
      </w:r>
    </w:p>
    <w:p w14:paraId="00ABF1D3" w14:textId="77777777" w:rsidR="007D3D88" w:rsidRDefault="007D3D88" w:rsidP="007D3D88">
      <w:pPr>
        <w:spacing w:before="120"/>
        <w:jc w:val="center"/>
        <w:rPr>
          <w:rFonts w:ascii="Arial" w:hAnsi="Arial" w:cs="Arial"/>
        </w:rPr>
      </w:pPr>
      <w:r>
        <w:rPr>
          <w:rFonts w:ascii="Arial" w:hAnsi="Arial" w:cs="Arial"/>
        </w:rPr>
        <w:t>STATUTORY DECLARATION</w:t>
      </w:r>
    </w:p>
    <w:p w14:paraId="5F68E9D7" w14:textId="77777777" w:rsidR="007D3D88" w:rsidRDefault="007D3D88" w:rsidP="007D3D88">
      <w:pPr>
        <w:spacing w:before="120"/>
        <w:jc w:val="center"/>
        <w:rPr>
          <w:rFonts w:ascii="Arial" w:hAnsi="Arial" w:cs="Arial"/>
          <w:sz w:val="28"/>
          <w:szCs w:val="28"/>
        </w:rPr>
      </w:pPr>
      <w:r>
        <w:rPr>
          <w:rFonts w:ascii="Arial" w:hAnsi="Arial" w:cs="Arial"/>
          <w:i/>
        </w:rPr>
        <w:t>Statutory Declarations Act 1959</w:t>
      </w:r>
    </w:p>
    <w:tbl>
      <w:tblPr>
        <w:tblW w:w="5000" w:type="pct"/>
        <w:tblLook w:val="04A0" w:firstRow="1" w:lastRow="0" w:firstColumn="1" w:lastColumn="0" w:noHBand="0" w:noVBand="1"/>
      </w:tblPr>
      <w:tblGrid>
        <w:gridCol w:w="1277"/>
        <w:gridCol w:w="7793"/>
      </w:tblGrid>
      <w:tr w:rsidR="007D3D88" w14:paraId="3BC04861" w14:textId="77777777" w:rsidTr="000558D9">
        <w:tc>
          <w:tcPr>
            <w:tcW w:w="704" w:type="pct"/>
          </w:tcPr>
          <w:p w14:paraId="56DFD42B" w14:textId="77777777" w:rsidR="007D3D88" w:rsidRDefault="007D3D88" w:rsidP="000558D9">
            <w:pPr>
              <w:ind w:left="180" w:hanging="180"/>
              <w:rPr>
                <w:rFonts w:ascii="Arial" w:hAnsi="Arial" w:cs="Arial"/>
                <w:sz w:val="22"/>
              </w:rPr>
            </w:pPr>
          </w:p>
          <w:p w14:paraId="63DB4C9C" w14:textId="77777777" w:rsidR="007D3D88" w:rsidRDefault="007D3D88" w:rsidP="000558D9">
            <w:pPr>
              <w:ind w:left="180" w:hanging="180"/>
              <w:rPr>
                <w:rFonts w:ascii="Arial" w:hAnsi="Arial" w:cs="Arial"/>
                <w:i/>
                <w:sz w:val="14"/>
                <w:szCs w:val="14"/>
              </w:rPr>
            </w:pPr>
            <w:r>
              <w:rPr>
                <w:rFonts w:ascii="Arial" w:hAnsi="Arial" w:cs="Arial"/>
                <w:i/>
                <w:sz w:val="14"/>
                <w:szCs w:val="14"/>
              </w:rPr>
              <w:t>1</w:t>
            </w:r>
            <w:r>
              <w:rPr>
                <w:rFonts w:ascii="Arial" w:hAnsi="Arial" w:cs="Arial"/>
                <w:i/>
                <w:sz w:val="14"/>
                <w:szCs w:val="14"/>
              </w:rPr>
              <w:tab/>
              <w:t>Insert the name, address and occupation of person making the declaration</w:t>
            </w:r>
          </w:p>
        </w:tc>
        <w:tc>
          <w:tcPr>
            <w:tcW w:w="4296" w:type="pct"/>
          </w:tcPr>
          <w:p w14:paraId="6F16F873" w14:textId="77777777" w:rsidR="007D3D88" w:rsidRDefault="007D3D88" w:rsidP="000558D9">
            <w:pPr>
              <w:ind w:left="253"/>
              <w:rPr>
                <w:rFonts w:ascii="Arial" w:hAnsi="Arial" w:cs="Arial"/>
                <w:sz w:val="20"/>
                <w:szCs w:val="20"/>
              </w:rPr>
            </w:pPr>
          </w:p>
          <w:p w14:paraId="5F4656AD" w14:textId="77777777" w:rsidR="007D3D88" w:rsidRDefault="007D3D88" w:rsidP="000558D9">
            <w:pPr>
              <w:ind w:left="253"/>
              <w:jc w:val="both"/>
              <w:rPr>
                <w:rFonts w:ascii="Arial" w:hAnsi="Arial" w:cs="Arial"/>
                <w:sz w:val="20"/>
                <w:szCs w:val="20"/>
              </w:rPr>
            </w:pPr>
            <w:r>
              <w:rPr>
                <w:rFonts w:ascii="Arial" w:hAnsi="Arial" w:cs="Arial"/>
                <w:sz w:val="20"/>
                <w:szCs w:val="20"/>
              </w:rPr>
              <w:t>I,</w:t>
            </w:r>
            <w:r>
              <w:rPr>
                <w:rFonts w:ascii="Arial" w:hAnsi="Arial" w:cs="Arial"/>
                <w:sz w:val="20"/>
                <w:szCs w:val="20"/>
                <w:vertAlign w:val="superscript"/>
              </w:rPr>
              <w:t>1</w:t>
            </w:r>
          </w:p>
          <w:p w14:paraId="28781147" w14:textId="77777777" w:rsidR="007D3D88" w:rsidRDefault="007D3D88" w:rsidP="000558D9">
            <w:pPr>
              <w:ind w:left="253"/>
              <w:jc w:val="both"/>
              <w:rPr>
                <w:rFonts w:ascii="Arial" w:hAnsi="Arial" w:cs="Arial"/>
                <w:sz w:val="20"/>
                <w:szCs w:val="20"/>
              </w:rPr>
            </w:pPr>
          </w:p>
          <w:p w14:paraId="213B8FE3" w14:textId="77777777" w:rsidR="007D3D88" w:rsidRDefault="007D3D88" w:rsidP="000558D9">
            <w:pPr>
              <w:ind w:left="253"/>
              <w:jc w:val="both"/>
              <w:rPr>
                <w:rFonts w:ascii="Arial" w:hAnsi="Arial" w:cs="Arial"/>
                <w:sz w:val="20"/>
                <w:szCs w:val="20"/>
              </w:rPr>
            </w:pPr>
          </w:p>
          <w:p w14:paraId="050BA8B2" w14:textId="77777777" w:rsidR="007D3D88" w:rsidRDefault="007D3D88" w:rsidP="000558D9">
            <w:pPr>
              <w:ind w:left="253"/>
              <w:jc w:val="both"/>
              <w:rPr>
                <w:rFonts w:ascii="Arial" w:hAnsi="Arial" w:cs="Arial"/>
                <w:sz w:val="20"/>
                <w:szCs w:val="20"/>
              </w:rPr>
            </w:pPr>
          </w:p>
          <w:p w14:paraId="2B53751B" w14:textId="77777777" w:rsidR="007D3D88" w:rsidRDefault="007D3D88" w:rsidP="000558D9">
            <w:pPr>
              <w:ind w:left="253"/>
              <w:rPr>
                <w:rFonts w:ascii="Arial" w:hAnsi="Arial" w:cs="Arial"/>
                <w:b/>
                <w:sz w:val="20"/>
                <w:szCs w:val="20"/>
              </w:rPr>
            </w:pPr>
            <w:r>
              <w:rPr>
                <w:rFonts w:ascii="Arial" w:hAnsi="Arial" w:cs="Arial"/>
                <w:sz w:val="20"/>
                <w:szCs w:val="20"/>
              </w:rPr>
              <w:t xml:space="preserve">make the following declaration under section 9 of the </w:t>
            </w:r>
            <w:r>
              <w:rPr>
                <w:rFonts w:ascii="Arial" w:hAnsi="Arial" w:cs="Arial"/>
                <w:i/>
                <w:sz w:val="20"/>
                <w:szCs w:val="20"/>
              </w:rPr>
              <w:t>Statutory Declarations Act 1959:</w:t>
            </w:r>
          </w:p>
        </w:tc>
      </w:tr>
      <w:tr w:rsidR="007D3D88" w14:paraId="57C77F9E" w14:textId="77777777" w:rsidTr="000558D9">
        <w:tc>
          <w:tcPr>
            <w:tcW w:w="704" w:type="pct"/>
          </w:tcPr>
          <w:p w14:paraId="5AA57439" w14:textId="77777777" w:rsidR="007D3D88" w:rsidRDefault="007D3D88" w:rsidP="000558D9">
            <w:pPr>
              <w:ind w:left="180" w:hanging="180"/>
              <w:rPr>
                <w:rFonts w:ascii="Arial" w:hAnsi="Arial" w:cs="Arial"/>
                <w:sz w:val="22"/>
              </w:rPr>
            </w:pPr>
          </w:p>
          <w:p w14:paraId="18689762" w14:textId="77777777" w:rsidR="007D3D88" w:rsidRDefault="007D3D88" w:rsidP="000558D9">
            <w:pPr>
              <w:ind w:left="180" w:hanging="180"/>
              <w:rPr>
                <w:rFonts w:ascii="Arial" w:hAnsi="Arial" w:cs="Arial"/>
                <w:i/>
                <w:sz w:val="14"/>
                <w:szCs w:val="14"/>
              </w:rPr>
            </w:pPr>
            <w:r>
              <w:rPr>
                <w:rFonts w:ascii="Arial" w:hAnsi="Arial" w:cs="Arial"/>
                <w:i/>
                <w:sz w:val="14"/>
                <w:szCs w:val="14"/>
              </w:rPr>
              <w:t>2</w:t>
            </w:r>
            <w:r>
              <w:rPr>
                <w:rFonts w:ascii="Arial" w:hAnsi="Arial" w:cs="Arial"/>
                <w:i/>
                <w:sz w:val="14"/>
                <w:szCs w:val="14"/>
              </w:rPr>
              <w:tab/>
              <w:t>Set out matter declared to in numbered paragraphs</w:t>
            </w:r>
          </w:p>
        </w:tc>
        <w:tc>
          <w:tcPr>
            <w:tcW w:w="4296" w:type="pct"/>
          </w:tcPr>
          <w:p w14:paraId="7F845AEC" w14:textId="77777777" w:rsidR="007D3D88" w:rsidRDefault="007D3D88" w:rsidP="000558D9">
            <w:pPr>
              <w:tabs>
                <w:tab w:val="left" w:pos="2580"/>
              </w:tabs>
              <w:ind w:left="253"/>
              <w:jc w:val="both"/>
              <w:rPr>
                <w:rFonts w:ascii="Arial" w:hAnsi="Arial" w:cs="Arial"/>
                <w:sz w:val="20"/>
                <w:szCs w:val="20"/>
              </w:rPr>
            </w:pPr>
          </w:p>
          <w:p w14:paraId="13A10526" w14:textId="77777777" w:rsidR="007D3D88" w:rsidRDefault="007D3D88" w:rsidP="000558D9">
            <w:pPr>
              <w:ind w:left="253"/>
              <w:jc w:val="both"/>
              <w:rPr>
                <w:rFonts w:ascii="Arial" w:hAnsi="Arial" w:cs="Arial"/>
                <w:sz w:val="20"/>
                <w:szCs w:val="20"/>
              </w:rPr>
            </w:pPr>
            <w:r>
              <w:rPr>
                <w:rFonts w:ascii="Arial" w:hAnsi="Arial" w:cs="Arial"/>
                <w:sz w:val="20"/>
                <w:szCs w:val="20"/>
                <w:vertAlign w:val="superscript"/>
              </w:rPr>
              <w:t>2</w:t>
            </w:r>
          </w:p>
          <w:p w14:paraId="234F4E8F" w14:textId="77777777" w:rsidR="007D3D88" w:rsidRDefault="007D3D88" w:rsidP="000558D9">
            <w:pPr>
              <w:ind w:left="253"/>
              <w:jc w:val="both"/>
              <w:rPr>
                <w:rFonts w:ascii="Arial" w:hAnsi="Arial" w:cs="Arial"/>
                <w:sz w:val="20"/>
                <w:szCs w:val="20"/>
              </w:rPr>
            </w:pPr>
          </w:p>
          <w:p w14:paraId="34858FED" w14:textId="77777777" w:rsidR="007D3D88" w:rsidRDefault="007D3D88" w:rsidP="000558D9">
            <w:pPr>
              <w:ind w:left="253"/>
              <w:jc w:val="both"/>
              <w:rPr>
                <w:rFonts w:ascii="Arial" w:hAnsi="Arial" w:cs="Arial"/>
                <w:sz w:val="20"/>
                <w:szCs w:val="20"/>
              </w:rPr>
            </w:pPr>
            <w:r>
              <w:rPr>
                <w:rFonts w:ascii="Arial" w:hAnsi="Arial" w:cs="Arial"/>
                <w:sz w:val="20"/>
                <w:szCs w:val="20"/>
              </w:rPr>
              <w:t>I declare that to the best of my knowledge, the information I have provided in this Fit and proper person declaration is true and accurate.</w:t>
            </w:r>
          </w:p>
          <w:p w14:paraId="02EF57FC" w14:textId="77777777" w:rsidR="007D3D88" w:rsidRDefault="007D3D88" w:rsidP="000558D9">
            <w:pPr>
              <w:ind w:left="253"/>
              <w:jc w:val="both"/>
              <w:rPr>
                <w:rFonts w:ascii="Arial" w:hAnsi="Arial" w:cs="Arial"/>
                <w:sz w:val="20"/>
                <w:szCs w:val="20"/>
              </w:rPr>
            </w:pPr>
          </w:p>
          <w:p w14:paraId="330F0CB4" w14:textId="77777777" w:rsidR="007D3D88" w:rsidRDefault="007D3D88" w:rsidP="000558D9">
            <w:pPr>
              <w:ind w:left="253"/>
              <w:jc w:val="both"/>
              <w:rPr>
                <w:rFonts w:ascii="Arial" w:hAnsi="Arial" w:cs="Arial"/>
                <w:sz w:val="20"/>
                <w:szCs w:val="20"/>
              </w:rPr>
            </w:pPr>
          </w:p>
          <w:p w14:paraId="63672B09" w14:textId="77777777" w:rsidR="007D3D88" w:rsidRDefault="007D3D88" w:rsidP="000558D9">
            <w:pPr>
              <w:ind w:left="253"/>
              <w:rPr>
                <w:rFonts w:ascii="Arial" w:hAnsi="Arial" w:cs="Arial"/>
                <w:sz w:val="20"/>
                <w:szCs w:val="20"/>
              </w:rPr>
            </w:pPr>
            <w:r>
              <w:rPr>
                <w:rFonts w:ascii="Arial" w:hAnsi="Arial" w:cs="Arial"/>
                <w:sz w:val="20"/>
                <w:szCs w:val="20"/>
              </w:rPr>
              <w:t xml:space="preserve">I believe that the statements in this declaration are true in </w:t>
            </w:r>
            <w:proofErr w:type="gramStart"/>
            <w:r>
              <w:rPr>
                <w:rFonts w:ascii="Arial" w:hAnsi="Arial" w:cs="Arial"/>
                <w:sz w:val="20"/>
                <w:szCs w:val="20"/>
              </w:rPr>
              <w:t>every particular, and</w:t>
            </w:r>
            <w:proofErr w:type="gramEnd"/>
            <w:r>
              <w:rPr>
                <w:rFonts w:ascii="Arial" w:hAnsi="Arial" w:cs="Arial"/>
                <w:sz w:val="20"/>
                <w:szCs w:val="20"/>
              </w:rPr>
              <w:t xml:space="preserve"> I understand that a person who intentionally makes a false statement in a statutory declaration is guilty of an offence under section 11 of the </w:t>
            </w:r>
            <w:r>
              <w:rPr>
                <w:rFonts w:ascii="Arial" w:hAnsi="Arial" w:cs="Arial"/>
                <w:i/>
                <w:sz w:val="20"/>
                <w:szCs w:val="20"/>
              </w:rPr>
              <w:t>Statutory Declarations Act 1959</w:t>
            </w:r>
            <w:r>
              <w:rPr>
                <w:rFonts w:ascii="Arial" w:hAnsi="Arial" w:cs="Arial"/>
                <w:sz w:val="20"/>
                <w:szCs w:val="20"/>
              </w:rPr>
              <w:t>, the punishment for which is imprisonment for a term of 4 years.</w:t>
            </w:r>
          </w:p>
          <w:p w14:paraId="07EADA5B" w14:textId="77777777" w:rsidR="007D3D88" w:rsidRDefault="007D3D88" w:rsidP="000558D9">
            <w:pPr>
              <w:ind w:left="253"/>
              <w:rPr>
                <w:rFonts w:ascii="Arial" w:hAnsi="Arial" w:cs="Arial"/>
                <w:sz w:val="20"/>
                <w:szCs w:val="20"/>
              </w:rPr>
            </w:pPr>
          </w:p>
        </w:tc>
      </w:tr>
      <w:tr w:rsidR="007D3D88" w14:paraId="602E9D65" w14:textId="77777777" w:rsidTr="000558D9">
        <w:tc>
          <w:tcPr>
            <w:tcW w:w="704" w:type="pct"/>
          </w:tcPr>
          <w:p w14:paraId="1B77B0D5" w14:textId="77777777" w:rsidR="007D3D88" w:rsidRDefault="007D3D88" w:rsidP="000558D9">
            <w:pPr>
              <w:ind w:left="180" w:hanging="180"/>
              <w:rPr>
                <w:rFonts w:ascii="Arial" w:hAnsi="Arial" w:cs="Arial"/>
                <w:i/>
                <w:sz w:val="14"/>
                <w:szCs w:val="14"/>
              </w:rPr>
            </w:pPr>
            <w:r>
              <w:rPr>
                <w:rFonts w:ascii="Arial" w:hAnsi="Arial" w:cs="Arial"/>
                <w:i/>
                <w:sz w:val="14"/>
                <w:szCs w:val="14"/>
              </w:rPr>
              <w:t>3</w:t>
            </w:r>
            <w:r>
              <w:rPr>
                <w:rFonts w:ascii="Arial" w:hAnsi="Arial" w:cs="Arial"/>
                <w:i/>
                <w:sz w:val="14"/>
                <w:szCs w:val="14"/>
              </w:rPr>
              <w:tab/>
              <w:t>Signature of person making the declaration</w:t>
            </w:r>
          </w:p>
          <w:p w14:paraId="59C7AC73" w14:textId="77777777" w:rsidR="007D3D88" w:rsidRDefault="007D3D88" w:rsidP="000558D9">
            <w:pPr>
              <w:ind w:left="180" w:hanging="180"/>
              <w:rPr>
                <w:rFonts w:ascii="Arial" w:hAnsi="Arial" w:cs="Arial"/>
                <w:i/>
                <w:sz w:val="14"/>
                <w:szCs w:val="14"/>
              </w:rPr>
            </w:pPr>
          </w:p>
          <w:p w14:paraId="5C2FA625" w14:textId="77777777" w:rsidR="007D3D88" w:rsidRDefault="007D3D88" w:rsidP="000558D9">
            <w:pPr>
              <w:ind w:left="180" w:hanging="180"/>
              <w:rPr>
                <w:rFonts w:ascii="Arial" w:hAnsi="Arial" w:cs="Arial"/>
                <w:i/>
                <w:sz w:val="14"/>
                <w:szCs w:val="14"/>
              </w:rPr>
            </w:pPr>
          </w:p>
          <w:p w14:paraId="2B05C8A3" w14:textId="77777777" w:rsidR="007D3D88" w:rsidRDefault="007D3D88" w:rsidP="000558D9">
            <w:pPr>
              <w:ind w:left="180" w:hanging="180"/>
              <w:rPr>
                <w:rFonts w:ascii="Arial" w:hAnsi="Arial" w:cs="Arial"/>
                <w:i/>
                <w:sz w:val="14"/>
                <w:szCs w:val="14"/>
              </w:rPr>
            </w:pPr>
            <w:r>
              <w:rPr>
                <w:rFonts w:ascii="Arial" w:hAnsi="Arial" w:cs="Arial"/>
                <w:i/>
                <w:sz w:val="14"/>
                <w:szCs w:val="14"/>
              </w:rPr>
              <w:t>4</w:t>
            </w:r>
            <w:r>
              <w:rPr>
                <w:rFonts w:ascii="Arial" w:hAnsi="Arial" w:cs="Arial"/>
                <w:i/>
                <w:sz w:val="14"/>
                <w:szCs w:val="14"/>
              </w:rPr>
              <w:tab/>
              <w:t xml:space="preserve">Email address or telephone number of person making the </w:t>
            </w:r>
            <w:proofErr w:type="gramStart"/>
            <w:r>
              <w:rPr>
                <w:rFonts w:ascii="Arial" w:hAnsi="Arial" w:cs="Arial"/>
                <w:i/>
                <w:sz w:val="14"/>
                <w:szCs w:val="14"/>
              </w:rPr>
              <w:t>declaration</w:t>
            </w:r>
            <w:proofErr w:type="gramEnd"/>
          </w:p>
          <w:p w14:paraId="17EEDDF9" w14:textId="77777777" w:rsidR="007D3D88" w:rsidRDefault="007D3D88" w:rsidP="000558D9">
            <w:pPr>
              <w:ind w:left="180" w:hanging="180"/>
              <w:rPr>
                <w:rFonts w:ascii="Arial" w:hAnsi="Arial" w:cs="Arial"/>
                <w:i/>
                <w:sz w:val="14"/>
                <w:szCs w:val="14"/>
              </w:rPr>
            </w:pPr>
          </w:p>
        </w:tc>
        <w:tc>
          <w:tcPr>
            <w:tcW w:w="4296" w:type="pct"/>
          </w:tcPr>
          <w:p w14:paraId="41C65B3F" w14:textId="77777777" w:rsidR="007D3D88" w:rsidRDefault="007D3D88" w:rsidP="000558D9">
            <w:pPr>
              <w:ind w:left="253"/>
              <w:rPr>
                <w:rFonts w:ascii="Arial" w:hAnsi="Arial" w:cs="Arial"/>
                <w:sz w:val="20"/>
                <w:szCs w:val="20"/>
              </w:rPr>
            </w:pPr>
            <w:r>
              <w:rPr>
                <w:rFonts w:ascii="Arial" w:hAnsi="Arial" w:cs="Arial"/>
                <w:sz w:val="14"/>
                <w:szCs w:val="14"/>
              </w:rPr>
              <w:t>3</w:t>
            </w:r>
          </w:p>
          <w:p w14:paraId="71A745CB" w14:textId="77777777" w:rsidR="007D3D88" w:rsidRDefault="007D3D88" w:rsidP="000558D9">
            <w:pPr>
              <w:ind w:left="253"/>
              <w:rPr>
                <w:rFonts w:ascii="Arial" w:hAnsi="Arial" w:cs="Arial"/>
                <w:sz w:val="20"/>
                <w:szCs w:val="20"/>
              </w:rPr>
            </w:pPr>
          </w:p>
          <w:p w14:paraId="392D68A5" w14:textId="77777777" w:rsidR="007D3D88" w:rsidRDefault="007D3D88" w:rsidP="000558D9">
            <w:pPr>
              <w:ind w:left="253"/>
              <w:rPr>
                <w:rFonts w:ascii="Arial" w:hAnsi="Arial" w:cs="Arial"/>
                <w:sz w:val="20"/>
                <w:szCs w:val="20"/>
                <w:vertAlign w:val="superscript"/>
              </w:rPr>
            </w:pPr>
          </w:p>
          <w:p w14:paraId="1E144B00" w14:textId="77777777" w:rsidR="007D3D88" w:rsidRDefault="007D3D88" w:rsidP="000558D9">
            <w:pPr>
              <w:ind w:left="253"/>
              <w:rPr>
                <w:rFonts w:ascii="Arial" w:hAnsi="Arial" w:cs="Arial"/>
                <w:sz w:val="20"/>
                <w:szCs w:val="20"/>
                <w:vertAlign w:val="superscript"/>
              </w:rPr>
            </w:pPr>
          </w:p>
          <w:p w14:paraId="0B8DF64D" w14:textId="77777777" w:rsidR="007D3D88" w:rsidRDefault="007D3D88" w:rsidP="000558D9">
            <w:pPr>
              <w:ind w:left="253"/>
              <w:rPr>
                <w:rFonts w:ascii="Arial" w:hAnsi="Arial" w:cs="Arial"/>
                <w:sz w:val="20"/>
                <w:szCs w:val="20"/>
                <w:vertAlign w:val="superscript"/>
              </w:rPr>
            </w:pPr>
            <w:r>
              <w:rPr>
                <w:rFonts w:ascii="Arial" w:hAnsi="Arial" w:cs="Arial"/>
                <w:sz w:val="20"/>
                <w:szCs w:val="20"/>
                <w:vertAlign w:val="superscript"/>
              </w:rPr>
              <w:t>4</w:t>
            </w:r>
          </w:p>
        </w:tc>
      </w:tr>
      <w:tr w:rsidR="007D3D88" w14:paraId="025F421B" w14:textId="77777777" w:rsidTr="000558D9">
        <w:tc>
          <w:tcPr>
            <w:tcW w:w="704" w:type="pct"/>
            <w:hideMark/>
          </w:tcPr>
          <w:p w14:paraId="77591915" w14:textId="77777777" w:rsidR="007D3D88" w:rsidRDefault="007D3D88" w:rsidP="000558D9">
            <w:pPr>
              <w:ind w:left="180" w:hanging="180"/>
              <w:rPr>
                <w:rFonts w:ascii="Arial" w:hAnsi="Arial" w:cs="Arial"/>
                <w:i/>
                <w:sz w:val="14"/>
                <w:szCs w:val="14"/>
              </w:rPr>
            </w:pPr>
            <w:r>
              <w:rPr>
                <w:rFonts w:ascii="Arial" w:hAnsi="Arial" w:cs="Arial"/>
                <w:i/>
                <w:sz w:val="14"/>
                <w:szCs w:val="14"/>
              </w:rPr>
              <w:t>5</w:t>
            </w:r>
            <w:r>
              <w:rPr>
                <w:rFonts w:ascii="Arial" w:hAnsi="Arial" w:cs="Arial"/>
                <w:i/>
                <w:sz w:val="14"/>
                <w:szCs w:val="14"/>
              </w:rPr>
              <w:tab/>
              <w:t>Place</w:t>
            </w:r>
          </w:p>
          <w:p w14:paraId="30244253" w14:textId="77777777" w:rsidR="007D3D88" w:rsidRDefault="007D3D88" w:rsidP="000558D9">
            <w:pPr>
              <w:ind w:left="180" w:hanging="180"/>
              <w:rPr>
                <w:rFonts w:ascii="Arial" w:hAnsi="Arial" w:cs="Arial"/>
                <w:i/>
                <w:sz w:val="14"/>
                <w:szCs w:val="14"/>
              </w:rPr>
            </w:pPr>
            <w:r>
              <w:rPr>
                <w:rFonts w:ascii="Arial" w:hAnsi="Arial" w:cs="Arial"/>
                <w:i/>
                <w:sz w:val="14"/>
                <w:szCs w:val="14"/>
              </w:rPr>
              <w:t>6</w:t>
            </w:r>
            <w:r>
              <w:rPr>
                <w:rFonts w:ascii="Arial" w:hAnsi="Arial" w:cs="Arial"/>
                <w:i/>
                <w:sz w:val="14"/>
                <w:szCs w:val="14"/>
              </w:rPr>
              <w:tab/>
              <w:t>Day</w:t>
            </w:r>
          </w:p>
          <w:p w14:paraId="7A114231" w14:textId="77777777" w:rsidR="007D3D88" w:rsidRDefault="007D3D88" w:rsidP="000558D9">
            <w:pPr>
              <w:ind w:left="180" w:hanging="180"/>
              <w:rPr>
                <w:rFonts w:ascii="Arial" w:hAnsi="Arial" w:cs="Arial"/>
                <w:i/>
                <w:sz w:val="14"/>
                <w:szCs w:val="14"/>
              </w:rPr>
            </w:pPr>
            <w:r>
              <w:rPr>
                <w:rFonts w:ascii="Arial" w:hAnsi="Arial" w:cs="Arial"/>
                <w:i/>
                <w:sz w:val="14"/>
                <w:szCs w:val="14"/>
              </w:rPr>
              <w:t>7</w:t>
            </w:r>
            <w:r>
              <w:rPr>
                <w:rFonts w:ascii="Arial" w:hAnsi="Arial" w:cs="Arial"/>
                <w:i/>
                <w:sz w:val="14"/>
                <w:szCs w:val="14"/>
              </w:rPr>
              <w:tab/>
              <w:t>Month</w:t>
            </w:r>
            <w:r>
              <w:rPr>
                <w:rFonts w:ascii="Arial" w:hAnsi="Arial" w:cs="Arial"/>
                <w:sz w:val="14"/>
                <w:szCs w:val="14"/>
              </w:rPr>
              <w:t xml:space="preserve"> </w:t>
            </w:r>
            <w:r>
              <w:rPr>
                <w:rFonts w:ascii="Arial" w:hAnsi="Arial" w:cs="Arial"/>
                <w:i/>
                <w:sz w:val="14"/>
                <w:szCs w:val="14"/>
              </w:rPr>
              <w:t>and year</w:t>
            </w:r>
          </w:p>
        </w:tc>
        <w:tc>
          <w:tcPr>
            <w:tcW w:w="4296" w:type="pct"/>
          </w:tcPr>
          <w:p w14:paraId="03253C0E" w14:textId="77777777" w:rsidR="007D3D88" w:rsidRDefault="007D3D88" w:rsidP="000558D9">
            <w:pPr>
              <w:ind w:left="253"/>
              <w:rPr>
                <w:rFonts w:ascii="Arial" w:hAnsi="Arial" w:cs="Arial"/>
                <w:sz w:val="20"/>
                <w:szCs w:val="20"/>
              </w:rPr>
            </w:pPr>
            <w:r>
              <w:rPr>
                <w:rFonts w:ascii="Arial" w:hAnsi="Arial" w:cs="Arial"/>
                <w:sz w:val="20"/>
                <w:szCs w:val="20"/>
              </w:rPr>
              <w:t xml:space="preserve">Declared at </w:t>
            </w:r>
            <w:r>
              <w:rPr>
                <w:rFonts w:ascii="Arial" w:hAnsi="Arial" w:cs="Arial"/>
                <w:sz w:val="20"/>
                <w:szCs w:val="20"/>
                <w:vertAlign w:val="superscript"/>
              </w:rPr>
              <w:t>5</w:t>
            </w:r>
            <w:r>
              <w:rPr>
                <w:rFonts w:ascii="Arial" w:hAnsi="Arial" w:cs="Arial"/>
                <w:sz w:val="20"/>
                <w:szCs w:val="20"/>
              </w:rPr>
              <w:t xml:space="preserve">                                            on </w:t>
            </w:r>
            <w:r>
              <w:rPr>
                <w:rFonts w:ascii="Arial" w:hAnsi="Arial" w:cs="Arial"/>
                <w:sz w:val="20"/>
                <w:szCs w:val="20"/>
                <w:vertAlign w:val="superscript"/>
              </w:rPr>
              <w:t>6</w:t>
            </w:r>
            <w:r>
              <w:rPr>
                <w:rFonts w:ascii="Arial" w:hAnsi="Arial" w:cs="Arial"/>
                <w:sz w:val="20"/>
                <w:szCs w:val="20"/>
              </w:rPr>
              <w:t xml:space="preserve">                             of </w:t>
            </w:r>
            <w:r>
              <w:rPr>
                <w:rFonts w:ascii="Arial" w:hAnsi="Arial" w:cs="Arial"/>
                <w:sz w:val="20"/>
                <w:szCs w:val="20"/>
                <w:vertAlign w:val="superscript"/>
              </w:rPr>
              <w:t>7</w:t>
            </w:r>
            <w:r>
              <w:rPr>
                <w:rFonts w:ascii="Arial" w:hAnsi="Arial" w:cs="Arial"/>
                <w:sz w:val="20"/>
                <w:szCs w:val="20"/>
              </w:rPr>
              <w:t xml:space="preserve">  </w:t>
            </w:r>
          </w:p>
          <w:p w14:paraId="467D8814" w14:textId="77777777" w:rsidR="007D3D88" w:rsidRDefault="007D3D88" w:rsidP="000558D9">
            <w:pPr>
              <w:ind w:left="253"/>
              <w:rPr>
                <w:rFonts w:ascii="Arial" w:hAnsi="Arial" w:cs="Arial"/>
                <w:sz w:val="20"/>
                <w:szCs w:val="20"/>
              </w:rPr>
            </w:pPr>
          </w:p>
          <w:p w14:paraId="58DA3A70" w14:textId="77777777" w:rsidR="007D3D88" w:rsidRDefault="007D3D88" w:rsidP="000558D9">
            <w:pPr>
              <w:ind w:left="253"/>
              <w:rPr>
                <w:rFonts w:ascii="Arial" w:hAnsi="Arial" w:cs="Arial"/>
                <w:sz w:val="20"/>
                <w:szCs w:val="20"/>
              </w:rPr>
            </w:pPr>
            <w:r>
              <w:rPr>
                <w:rFonts w:ascii="Arial" w:hAnsi="Arial" w:cs="Arial"/>
                <w:sz w:val="20"/>
                <w:szCs w:val="20"/>
              </w:rPr>
              <w:t>Observed by me,</w:t>
            </w:r>
          </w:p>
          <w:p w14:paraId="4700BCFE" w14:textId="77777777" w:rsidR="007D3D88" w:rsidRDefault="007D3D88" w:rsidP="000558D9">
            <w:pPr>
              <w:ind w:left="253"/>
              <w:rPr>
                <w:rFonts w:ascii="Arial" w:hAnsi="Arial" w:cs="Arial"/>
                <w:sz w:val="20"/>
                <w:szCs w:val="20"/>
                <w:vertAlign w:val="superscript"/>
              </w:rPr>
            </w:pPr>
          </w:p>
        </w:tc>
      </w:tr>
      <w:tr w:rsidR="007D3D88" w14:paraId="5DA4280A" w14:textId="77777777" w:rsidTr="000558D9">
        <w:tc>
          <w:tcPr>
            <w:tcW w:w="704" w:type="pct"/>
          </w:tcPr>
          <w:p w14:paraId="1B77B384" w14:textId="77777777" w:rsidR="007D3D88" w:rsidRDefault="007D3D88" w:rsidP="000558D9">
            <w:pPr>
              <w:ind w:left="180" w:hanging="180"/>
              <w:rPr>
                <w:rFonts w:ascii="Arial" w:hAnsi="Arial" w:cs="Arial"/>
                <w:i/>
                <w:sz w:val="14"/>
                <w:szCs w:val="14"/>
              </w:rPr>
            </w:pPr>
            <w:r>
              <w:rPr>
                <w:rFonts w:ascii="Arial" w:hAnsi="Arial" w:cs="Arial"/>
                <w:i/>
                <w:sz w:val="14"/>
                <w:szCs w:val="14"/>
              </w:rPr>
              <w:t>8</w:t>
            </w:r>
            <w:r>
              <w:rPr>
                <w:rFonts w:ascii="Arial" w:hAnsi="Arial" w:cs="Arial"/>
                <w:i/>
                <w:sz w:val="14"/>
                <w:szCs w:val="14"/>
              </w:rPr>
              <w:tab/>
              <w:t xml:space="preserve">Signature of person observing the declaration being </w:t>
            </w:r>
            <w:proofErr w:type="gramStart"/>
            <w:r>
              <w:rPr>
                <w:rFonts w:ascii="Arial" w:hAnsi="Arial" w:cs="Arial"/>
                <w:i/>
                <w:sz w:val="14"/>
                <w:szCs w:val="14"/>
              </w:rPr>
              <w:t>made</w:t>
            </w:r>
            <w:proofErr w:type="gramEnd"/>
            <w:r>
              <w:rPr>
                <w:rFonts w:ascii="Arial" w:hAnsi="Arial" w:cs="Arial"/>
                <w:i/>
                <w:sz w:val="14"/>
                <w:szCs w:val="14"/>
              </w:rPr>
              <w:t xml:space="preserve"> </w:t>
            </w:r>
          </w:p>
          <w:p w14:paraId="5A2EA127" w14:textId="77777777" w:rsidR="007D3D88" w:rsidRDefault="007D3D88" w:rsidP="000558D9">
            <w:pPr>
              <w:ind w:left="180" w:hanging="180"/>
              <w:rPr>
                <w:rFonts w:ascii="Arial" w:hAnsi="Arial" w:cs="Arial"/>
                <w:i/>
                <w:sz w:val="14"/>
                <w:szCs w:val="14"/>
              </w:rPr>
            </w:pPr>
          </w:p>
        </w:tc>
        <w:tc>
          <w:tcPr>
            <w:tcW w:w="4296" w:type="pct"/>
          </w:tcPr>
          <w:p w14:paraId="49E9299D" w14:textId="77777777" w:rsidR="007D3D88" w:rsidRDefault="007D3D88" w:rsidP="000558D9">
            <w:pPr>
              <w:ind w:left="253"/>
              <w:rPr>
                <w:rFonts w:ascii="Arial" w:hAnsi="Arial" w:cs="Arial"/>
                <w:sz w:val="20"/>
                <w:szCs w:val="20"/>
              </w:rPr>
            </w:pPr>
            <w:r>
              <w:rPr>
                <w:rFonts w:ascii="Arial" w:hAnsi="Arial" w:cs="Arial"/>
                <w:sz w:val="20"/>
                <w:szCs w:val="20"/>
                <w:vertAlign w:val="superscript"/>
              </w:rPr>
              <w:t>8</w:t>
            </w:r>
          </w:p>
          <w:p w14:paraId="10EE3AB7" w14:textId="77777777" w:rsidR="007D3D88" w:rsidRDefault="007D3D88" w:rsidP="000558D9">
            <w:pPr>
              <w:ind w:left="253"/>
              <w:rPr>
                <w:rFonts w:ascii="Arial" w:hAnsi="Arial" w:cs="Arial"/>
                <w:sz w:val="20"/>
                <w:szCs w:val="20"/>
              </w:rPr>
            </w:pPr>
          </w:p>
          <w:p w14:paraId="1E4F2752" w14:textId="77777777" w:rsidR="007D3D88" w:rsidRDefault="007D3D88" w:rsidP="000558D9">
            <w:pPr>
              <w:ind w:left="253"/>
              <w:rPr>
                <w:rFonts w:ascii="Arial" w:hAnsi="Arial" w:cs="Arial"/>
                <w:sz w:val="20"/>
                <w:szCs w:val="20"/>
                <w:vertAlign w:val="superscript"/>
              </w:rPr>
            </w:pPr>
          </w:p>
        </w:tc>
      </w:tr>
      <w:tr w:rsidR="007D3D88" w14:paraId="5908D47E" w14:textId="77777777" w:rsidTr="000558D9">
        <w:tc>
          <w:tcPr>
            <w:tcW w:w="704" w:type="pct"/>
          </w:tcPr>
          <w:p w14:paraId="7DA0EAC2" w14:textId="77777777" w:rsidR="007D3D88" w:rsidRDefault="007D3D88" w:rsidP="000558D9">
            <w:pPr>
              <w:ind w:left="180" w:hanging="180"/>
              <w:rPr>
                <w:rFonts w:ascii="Arial" w:hAnsi="Arial" w:cs="Arial"/>
                <w:i/>
                <w:sz w:val="14"/>
                <w:szCs w:val="14"/>
              </w:rPr>
            </w:pPr>
            <w:r>
              <w:rPr>
                <w:rFonts w:ascii="Arial" w:hAnsi="Arial" w:cs="Arial"/>
                <w:i/>
                <w:sz w:val="14"/>
                <w:szCs w:val="14"/>
              </w:rPr>
              <w:t>9</w:t>
            </w:r>
            <w:r>
              <w:rPr>
                <w:rFonts w:ascii="Arial" w:hAnsi="Arial" w:cs="Arial"/>
                <w:i/>
                <w:sz w:val="14"/>
                <w:szCs w:val="14"/>
              </w:rPr>
              <w:tab/>
              <w:t xml:space="preserve">Full name, qualification and address of person observing the declaration being </w:t>
            </w:r>
            <w:proofErr w:type="gramStart"/>
            <w:r>
              <w:rPr>
                <w:rFonts w:ascii="Arial" w:hAnsi="Arial" w:cs="Arial"/>
                <w:i/>
                <w:sz w:val="14"/>
                <w:szCs w:val="14"/>
              </w:rPr>
              <w:t>made</w:t>
            </w:r>
            <w:proofErr w:type="gramEnd"/>
            <w:r>
              <w:rPr>
                <w:rFonts w:ascii="Arial" w:hAnsi="Arial" w:cs="Arial"/>
                <w:i/>
                <w:sz w:val="14"/>
                <w:szCs w:val="14"/>
              </w:rPr>
              <w:t xml:space="preserve"> </w:t>
            </w:r>
          </w:p>
          <w:p w14:paraId="215B2098" w14:textId="77777777" w:rsidR="007D3D88" w:rsidRDefault="007D3D88" w:rsidP="000558D9">
            <w:pPr>
              <w:ind w:left="180" w:hanging="180"/>
              <w:rPr>
                <w:rFonts w:ascii="Arial" w:hAnsi="Arial" w:cs="Arial"/>
                <w:i/>
                <w:sz w:val="14"/>
                <w:szCs w:val="14"/>
              </w:rPr>
            </w:pPr>
          </w:p>
          <w:p w14:paraId="3FFE3478" w14:textId="77777777" w:rsidR="007D3D88" w:rsidRDefault="007D3D88" w:rsidP="000558D9">
            <w:pPr>
              <w:ind w:left="180" w:hanging="180"/>
              <w:rPr>
                <w:rFonts w:ascii="Arial" w:hAnsi="Arial" w:cs="Arial"/>
                <w:i/>
                <w:sz w:val="14"/>
                <w:szCs w:val="14"/>
              </w:rPr>
            </w:pPr>
          </w:p>
          <w:p w14:paraId="162FC3DA" w14:textId="77777777" w:rsidR="007D3D88" w:rsidRDefault="007D3D88" w:rsidP="000558D9">
            <w:pPr>
              <w:ind w:left="180" w:hanging="180"/>
              <w:rPr>
                <w:rFonts w:ascii="Arial" w:hAnsi="Arial" w:cs="Arial"/>
                <w:i/>
                <w:sz w:val="14"/>
                <w:szCs w:val="14"/>
              </w:rPr>
            </w:pPr>
            <w:r>
              <w:rPr>
                <w:rFonts w:ascii="Arial" w:hAnsi="Arial" w:cs="Arial"/>
                <w:i/>
                <w:sz w:val="14"/>
                <w:szCs w:val="14"/>
              </w:rPr>
              <w:t>10</w:t>
            </w:r>
            <w:r>
              <w:rPr>
                <w:rFonts w:ascii="Arial" w:hAnsi="Arial" w:cs="Arial"/>
                <w:i/>
                <w:sz w:val="14"/>
                <w:szCs w:val="14"/>
              </w:rPr>
              <w:tab/>
              <w:t xml:space="preserve">Email address and/or telephone number of person observing the declaration being </w:t>
            </w:r>
            <w:proofErr w:type="gramStart"/>
            <w:r>
              <w:rPr>
                <w:rFonts w:ascii="Arial" w:hAnsi="Arial" w:cs="Arial"/>
                <w:i/>
                <w:sz w:val="14"/>
                <w:szCs w:val="14"/>
              </w:rPr>
              <w:t>made</w:t>
            </w:r>
            <w:proofErr w:type="gramEnd"/>
          </w:p>
          <w:p w14:paraId="41793705" w14:textId="77777777" w:rsidR="007D3D88" w:rsidRDefault="007D3D88" w:rsidP="000558D9">
            <w:pPr>
              <w:ind w:left="180" w:hanging="180"/>
              <w:rPr>
                <w:rFonts w:ascii="Arial" w:hAnsi="Arial" w:cs="Arial"/>
                <w:i/>
                <w:sz w:val="14"/>
                <w:szCs w:val="14"/>
              </w:rPr>
            </w:pPr>
          </w:p>
        </w:tc>
        <w:tc>
          <w:tcPr>
            <w:tcW w:w="4296" w:type="pct"/>
          </w:tcPr>
          <w:p w14:paraId="624096D4" w14:textId="77777777" w:rsidR="007D3D88" w:rsidRDefault="007D3D88" w:rsidP="000558D9">
            <w:pPr>
              <w:ind w:left="253"/>
              <w:rPr>
                <w:rFonts w:ascii="Arial" w:hAnsi="Arial" w:cs="Arial"/>
                <w:sz w:val="20"/>
                <w:szCs w:val="20"/>
              </w:rPr>
            </w:pPr>
            <w:r>
              <w:rPr>
                <w:rFonts w:ascii="Arial" w:hAnsi="Arial" w:cs="Arial"/>
                <w:sz w:val="20"/>
                <w:szCs w:val="20"/>
                <w:vertAlign w:val="superscript"/>
              </w:rPr>
              <w:t>9</w:t>
            </w:r>
          </w:p>
          <w:p w14:paraId="62E71EF3" w14:textId="77777777" w:rsidR="007D3D88" w:rsidRDefault="007D3D88" w:rsidP="000558D9">
            <w:pPr>
              <w:ind w:left="253"/>
              <w:rPr>
                <w:rFonts w:ascii="Arial" w:hAnsi="Arial" w:cs="Arial"/>
                <w:sz w:val="20"/>
                <w:szCs w:val="20"/>
              </w:rPr>
            </w:pPr>
          </w:p>
          <w:p w14:paraId="579B4B9C" w14:textId="77777777" w:rsidR="007D3D88" w:rsidRDefault="007D3D88" w:rsidP="000558D9">
            <w:pPr>
              <w:ind w:left="253"/>
              <w:rPr>
                <w:rFonts w:ascii="Arial" w:hAnsi="Arial" w:cs="Arial"/>
                <w:sz w:val="20"/>
                <w:szCs w:val="20"/>
              </w:rPr>
            </w:pPr>
          </w:p>
          <w:p w14:paraId="7BB078C2" w14:textId="77777777" w:rsidR="007D3D88" w:rsidRDefault="007D3D88" w:rsidP="000558D9">
            <w:pPr>
              <w:ind w:left="253"/>
              <w:rPr>
                <w:rFonts w:ascii="Arial" w:hAnsi="Arial" w:cs="Arial"/>
                <w:sz w:val="20"/>
                <w:szCs w:val="20"/>
              </w:rPr>
            </w:pPr>
          </w:p>
          <w:p w14:paraId="3C15A98E" w14:textId="77777777" w:rsidR="007D3D88" w:rsidRDefault="007D3D88" w:rsidP="000558D9">
            <w:pPr>
              <w:ind w:left="253"/>
              <w:rPr>
                <w:rFonts w:ascii="Arial" w:hAnsi="Arial" w:cs="Arial"/>
                <w:sz w:val="20"/>
                <w:szCs w:val="20"/>
                <w:vertAlign w:val="superscript"/>
              </w:rPr>
            </w:pPr>
          </w:p>
          <w:p w14:paraId="261688D3" w14:textId="77777777" w:rsidR="007D3D88" w:rsidRDefault="007D3D88" w:rsidP="000558D9">
            <w:pPr>
              <w:ind w:left="253"/>
              <w:rPr>
                <w:rFonts w:ascii="Arial" w:hAnsi="Arial" w:cs="Arial"/>
                <w:sz w:val="20"/>
                <w:szCs w:val="20"/>
                <w:vertAlign w:val="superscript"/>
              </w:rPr>
            </w:pPr>
          </w:p>
          <w:p w14:paraId="498BD121" w14:textId="77777777" w:rsidR="007D3D88" w:rsidRDefault="007D3D88" w:rsidP="000558D9">
            <w:pPr>
              <w:ind w:left="253"/>
              <w:rPr>
                <w:rFonts w:ascii="Arial" w:hAnsi="Arial" w:cs="Arial"/>
                <w:sz w:val="20"/>
                <w:szCs w:val="20"/>
                <w:vertAlign w:val="superscript"/>
              </w:rPr>
            </w:pPr>
            <w:r>
              <w:rPr>
                <w:rFonts w:ascii="Arial" w:hAnsi="Arial" w:cs="Arial"/>
                <w:sz w:val="20"/>
                <w:szCs w:val="20"/>
                <w:vertAlign w:val="superscript"/>
              </w:rPr>
              <w:t>10</w:t>
            </w:r>
          </w:p>
          <w:p w14:paraId="13E2CDF6" w14:textId="77777777" w:rsidR="007D3D88" w:rsidRDefault="007D3D88" w:rsidP="000558D9">
            <w:pPr>
              <w:ind w:left="253"/>
              <w:rPr>
                <w:rFonts w:ascii="Arial" w:hAnsi="Arial" w:cs="Arial"/>
                <w:sz w:val="20"/>
                <w:szCs w:val="20"/>
                <w:vertAlign w:val="superscript"/>
              </w:rPr>
            </w:pPr>
          </w:p>
          <w:p w14:paraId="7F040A37" w14:textId="77777777" w:rsidR="007D3D88" w:rsidRDefault="007D3D88" w:rsidP="000558D9">
            <w:pPr>
              <w:ind w:left="253"/>
              <w:rPr>
                <w:rFonts w:ascii="Arial" w:hAnsi="Arial" w:cs="Arial"/>
                <w:sz w:val="20"/>
                <w:szCs w:val="20"/>
                <w:vertAlign w:val="superscript"/>
              </w:rPr>
            </w:pPr>
          </w:p>
        </w:tc>
      </w:tr>
    </w:tbl>
    <w:p w14:paraId="42CCD0FF" w14:textId="77777777" w:rsidR="007D3D88" w:rsidRDefault="007D3D88" w:rsidP="007D3D88">
      <w:pPr>
        <w:pageBreakBefore/>
        <w:spacing w:before="120"/>
        <w:ind w:left="720"/>
        <w:rPr>
          <w:rFonts w:ascii="Arial" w:hAnsi="Arial" w:cs="Arial"/>
          <w:b/>
          <w:sz w:val="14"/>
          <w:szCs w:val="14"/>
        </w:rPr>
      </w:pPr>
      <w:r>
        <w:rPr>
          <w:rFonts w:ascii="Arial" w:hAnsi="Arial" w:cs="Arial"/>
          <w:b/>
          <w:sz w:val="14"/>
          <w:szCs w:val="14"/>
        </w:rPr>
        <w:lastRenderedPageBreak/>
        <w:t xml:space="preserve">A statutory declaration under section 9 of the </w:t>
      </w:r>
      <w:r>
        <w:rPr>
          <w:rFonts w:ascii="Arial" w:hAnsi="Arial" w:cs="Arial"/>
          <w:b/>
          <w:i/>
          <w:sz w:val="14"/>
          <w:szCs w:val="14"/>
        </w:rPr>
        <w:t>Statutory Declarations Act 1959</w:t>
      </w:r>
      <w:r>
        <w:rPr>
          <w:rFonts w:ascii="Arial" w:hAnsi="Arial" w:cs="Arial"/>
          <w:b/>
          <w:sz w:val="14"/>
          <w:szCs w:val="14"/>
        </w:rPr>
        <w:t xml:space="preserve"> may be made before–</w:t>
      </w:r>
    </w:p>
    <w:p w14:paraId="467A9DB4" w14:textId="77777777" w:rsidR="007D3D88" w:rsidRPr="000D27D1" w:rsidRDefault="007D3D88" w:rsidP="007D3D88">
      <w:pPr>
        <w:spacing w:before="120"/>
        <w:ind w:left="720"/>
        <w:rPr>
          <w:rFonts w:ascii="Arial" w:hAnsi="Arial" w:cs="Arial"/>
          <w:sz w:val="14"/>
          <w:szCs w:val="14"/>
          <w:lang w:eastAsia="en-AU"/>
        </w:rPr>
      </w:pPr>
      <w:r w:rsidRPr="000D27D1">
        <w:rPr>
          <w:rFonts w:ascii="Arial" w:hAnsi="Arial" w:cs="Arial"/>
          <w:sz w:val="14"/>
          <w:szCs w:val="14"/>
          <w:lang w:eastAsia="en-AU"/>
        </w:rPr>
        <w:t xml:space="preserve">(1) </w:t>
      </w:r>
      <w:r w:rsidRPr="000D27D1">
        <w:rPr>
          <w:rFonts w:ascii="Arial" w:hAnsi="Arial" w:cs="Arial"/>
          <w:sz w:val="14"/>
          <w:szCs w:val="14"/>
        </w:rPr>
        <w:t>a person</w:t>
      </w:r>
      <w:r w:rsidRPr="000D27D1">
        <w:rPr>
          <w:rFonts w:ascii="Arial" w:hAnsi="Arial" w:cs="Arial"/>
          <w:sz w:val="14"/>
          <w:szCs w:val="14"/>
          <w:lang w:eastAsia="en-AU"/>
        </w:rPr>
        <w:t xml:space="preserve"> who </w:t>
      </w:r>
      <w:r w:rsidRPr="000D27D1">
        <w:rPr>
          <w:rFonts w:ascii="Arial" w:hAnsi="Arial" w:cs="Arial"/>
          <w:sz w:val="14"/>
          <w:szCs w:val="14"/>
        </w:rPr>
        <w:t>is</w:t>
      </w:r>
      <w:r w:rsidRPr="000D27D1">
        <w:rPr>
          <w:rFonts w:ascii="Arial" w:hAnsi="Arial" w:cs="Arial"/>
          <w:sz w:val="14"/>
          <w:szCs w:val="14"/>
          <w:lang w:eastAsia="en-AU"/>
        </w:rPr>
        <w:t xml:space="preserve"> currently licensed or registered under a law to practise in one of the following occupations:</w:t>
      </w:r>
    </w:p>
    <w:p w14:paraId="6900DEC6" w14:textId="77777777" w:rsidR="007D3D88" w:rsidRPr="000D27D1" w:rsidRDefault="007D3D88" w:rsidP="007D3D88">
      <w:pPr>
        <w:autoSpaceDE w:val="0"/>
        <w:autoSpaceDN w:val="0"/>
        <w:adjustRightInd w:val="0"/>
        <w:spacing w:before="60"/>
        <w:ind w:left="1440"/>
        <w:rPr>
          <w:rFonts w:ascii="Arial" w:hAnsi="Arial" w:cs="Arial"/>
          <w:sz w:val="14"/>
          <w:szCs w:val="14"/>
          <w:lang w:eastAsia="en-AU"/>
        </w:rPr>
      </w:pPr>
      <w:r w:rsidRPr="000D27D1">
        <w:rPr>
          <w:rFonts w:ascii="Arial" w:hAnsi="Arial" w:cs="Arial"/>
          <w:sz w:val="14"/>
          <w:szCs w:val="14"/>
          <w:lang w:eastAsia="en-AU"/>
        </w:rPr>
        <w:t>Architect</w:t>
      </w:r>
      <w:r w:rsidRPr="000D27D1">
        <w:rPr>
          <w:rFonts w:ascii="Arial" w:hAnsi="Arial" w:cs="Arial"/>
          <w:sz w:val="14"/>
          <w:szCs w:val="14"/>
          <w:lang w:eastAsia="en-AU"/>
        </w:rPr>
        <w:tab/>
      </w:r>
      <w:r w:rsidRPr="000D27D1">
        <w:rPr>
          <w:rFonts w:ascii="Arial" w:hAnsi="Arial" w:cs="Arial"/>
          <w:sz w:val="14"/>
          <w:szCs w:val="14"/>
          <w:lang w:eastAsia="en-AU"/>
        </w:rPr>
        <w:tab/>
      </w:r>
      <w:r w:rsidRPr="000D27D1">
        <w:rPr>
          <w:rFonts w:ascii="Arial" w:hAnsi="Arial" w:cs="Arial"/>
          <w:sz w:val="14"/>
          <w:szCs w:val="14"/>
          <w:lang w:eastAsia="en-AU"/>
        </w:rPr>
        <w:tab/>
        <w:t>Chiropractor</w:t>
      </w:r>
      <w:r w:rsidRPr="000D27D1">
        <w:rPr>
          <w:rFonts w:ascii="Arial" w:hAnsi="Arial" w:cs="Arial"/>
          <w:sz w:val="14"/>
          <w:szCs w:val="14"/>
          <w:lang w:eastAsia="en-AU"/>
        </w:rPr>
        <w:tab/>
      </w:r>
      <w:r w:rsidRPr="000D27D1">
        <w:rPr>
          <w:rFonts w:ascii="Arial" w:hAnsi="Arial" w:cs="Arial"/>
          <w:sz w:val="14"/>
          <w:szCs w:val="14"/>
          <w:lang w:eastAsia="en-AU"/>
        </w:rPr>
        <w:tab/>
        <w:t>Dentist</w:t>
      </w:r>
    </w:p>
    <w:p w14:paraId="616F50B5" w14:textId="77777777" w:rsidR="007D3D88" w:rsidRPr="000D27D1" w:rsidRDefault="007D3D88" w:rsidP="007D3D88">
      <w:pPr>
        <w:autoSpaceDE w:val="0"/>
        <w:autoSpaceDN w:val="0"/>
        <w:adjustRightInd w:val="0"/>
        <w:spacing w:before="60"/>
        <w:ind w:left="1440"/>
        <w:rPr>
          <w:rFonts w:ascii="Arial" w:hAnsi="Arial" w:cs="Arial"/>
          <w:sz w:val="14"/>
          <w:szCs w:val="14"/>
          <w:lang w:eastAsia="en-AU"/>
        </w:rPr>
      </w:pPr>
      <w:r w:rsidRPr="000D27D1">
        <w:rPr>
          <w:rFonts w:ascii="Arial" w:hAnsi="Arial" w:cs="Arial"/>
          <w:sz w:val="14"/>
          <w:szCs w:val="14"/>
          <w:lang w:eastAsia="en-AU"/>
        </w:rPr>
        <w:t>Financial adviser</w:t>
      </w:r>
      <w:r w:rsidRPr="000D27D1">
        <w:rPr>
          <w:rFonts w:ascii="Arial" w:hAnsi="Arial" w:cs="Arial"/>
          <w:sz w:val="14"/>
          <w:szCs w:val="14"/>
          <w:lang w:eastAsia="en-AU"/>
        </w:rPr>
        <w:tab/>
      </w:r>
      <w:r w:rsidRPr="000D27D1">
        <w:rPr>
          <w:rFonts w:ascii="Arial" w:hAnsi="Arial" w:cs="Arial"/>
          <w:sz w:val="14"/>
          <w:szCs w:val="14"/>
          <w:lang w:eastAsia="en-AU"/>
        </w:rPr>
        <w:tab/>
        <w:t>Financial Planner</w:t>
      </w:r>
      <w:r w:rsidRPr="000D27D1">
        <w:rPr>
          <w:rFonts w:ascii="Arial" w:hAnsi="Arial" w:cs="Arial"/>
          <w:sz w:val="14"/>
          <w:szCs w:val="14"/>
          <w:lang w:eastAsia="en-AU"/>
        </w:rPr>
        <w:tab/>
      </w:r>
      <w:r w:rsidRPr="000D27D1">
        <w:rPr>
          <w:rFonts w:ascii="Arial" w:hAnsi="Arial" w:cs="Arial"/>
          <w:sz w:val="14"/>
          <w:szCs w:val="14"/>
          <w:lang w:eastAsia="en-AU"/>
        </w:rPr>
        <w:tab/>
        <w:t>Legal practitioner</w:t>
      </w:r>
    </w:p>
    <w:p w14:paraId="0678167C" w14:textId="77777777" w:rsidR="007D3D88" w:rsidRPr="000D27D1" w:rsidRDefault="007D3D88" w:rsidP="007D3D88">
      <w:pPr>
        <w:autoSpaceDE w:val="0"/>
        <w:autoSpaceDN w:val="0"/>
        <w:adjustRightInd w:val="0"/>
        <w:spacing w:before="60"/>
        <w:ind w:left="1440"/>
        <w:rPr>
          <w:rFonts w:ascii="Arial" w:hAnsi="Arial" w:cs="Arial"/>
          <w:i/>
          <w:sz w:val="14"/>
          <w:szCs w:val="14"/>
          <w:lang w:eastAsia="en-AU"/>
        </w:rPr>
      </w:pPr>
      <w:r w:rsidRPr="000D27D1">
        <w:rPr>
          <w:rFonts w:ascii="Arial" w:hAnsi="Arial" w:cs="Arial"/>
          <w:sz w:val="14"/>
          <w:szCs w:val="14"/>
          <w:lang w:eastAsia="en-AU"/>
        </w:rPr>
        <w:t>Medical practitioner</w:t>
      </w:r>
      <w:r w:rsidRPr="000D27D1">
        <w:rPr>
          <w:rFonts w:ascii="Arial" w:hAnsi="Arial" w:cs="Arial"/>
          <w:sz w:val="14"/>
          <w:szCs w:val="14"/>
          <w:lang w:eastAsia="en-AU"/>
        </w:rPr>
        <w:tab/>
      </w:r>
      <w:r w:rsidRPr="000D27D1">
        <w:rPr>
          <w:rFonts w:ascii="Arial" w:hAnsi="Arial" w:cs="Arial"/>
          <w:sz w:val="14"/>
          <w:szCs w:val="14"/>
          <w:lang w:eastAsia="en-AU"/>
        </w:rPr>
        <w:tab/>
        <w:t>Midwife</w:t>
      </w:r>
      <w:r w:rsidRPr="000D27D1">
        <w:rPr>
          <w:rFonts w:ascii="Arial" w:hAnsi="Arial" w:cs="Arial"/>
          <w:sz w:val="14"/>
          <w:szCs w:val="14"/>
          <w:lang w:eastAsia="en-AU"/>
        </w:rPr>
        <w:tab/>
      </w:r>
      <w:r w:rsidRPr="000D27D1">
        <w:rPr>
          <w:rFonts w:ascii="Arial" w:hAnsi="Arial" w:cs="Arial"/>
          <w:sz w:val="14"/>
          <w:szCs w:val="14"/>
          <w:lang w:eastAsia="en-AU"/>
        </w:rPr>
        <w:tab/>
      </w:r>
      <w:r w:rsidRPr="000D27D1">
        <w:rPr>
          <w:rFonts w:ascii="Arial" w:hAnsi="Arial" w:cs="Arial"/>
          <w:sz w:val="14"/>
          <w:szCs w:val="14"/>
          <w:lang w:eastAsia="en-AU"/>
        </w:rPr>
        <w:tab/>
        <w:t xml:space="preserve">Migration agent registered under Division 3 of Part 3 of the </w:t>
      </w:r>
      <w:r w:rsidRPr="000D27D1">
        <w:rPr>
          <w:rFonts w:ascii="Arial" w:hAnsi="Arial" w:cs="Arial"/>
          <w:i/>
          <w:sz w:val="14"/>
          <w:szCs w:val="14"/>
          <w:lang w:eastAsia="en-AU"/>
        </w:rPr>
        <w:t>Migration Act 1958</w:t>
      </w:r>
    </w:p>
    <w:p w14:paraId="480347A5" w14:textId="77777777" w:rsidR="007D3D88" w:rsidRPr="000D27D1" w:rsidRDefault="007D3D88" w:rsidP="007D3D88">
      <w:pPr>
        <w:autoSpaceDE w:val="0"/>
        <w:autoSpaceDN w:val="0"/>
        <w:adjustRightInd w:val="0"/>
        <w:spacing w:before="60"/>
        <w:ind w:left="1440"/>
        <w:rPr>
          <w:rFonts w:ascii="Arial" w:hAnsi="Arial" w:cs="Arial"/>
          <w:sz w:val="14"/>
          <w:szCs w:val="14"/>
          <w:lang w:eastAsia="en-AU"/>
        </w:rPr>
      </w:pPr>
      <w:r w:rsidRPr="000D27D1">
        <w:rPr>
          <w:rFonts w:ascii="Arial" w:hAnsi="Arial" w:cs="Arial"/>
          <w:sz w:val="14"/>
          <w:szCs w:val="14"/>
          <w:lang w:eastAsia="en-AU"/>
        </w:rPr>
        <w:t>Nurse</w:t>
      </w:r>
      <w:r w:rsidRPr="000D27D1">
        <w:rPr>
          <w:rFonts w:ascii="Arial" w:hAnsi="Arial" w:cs="Arial"/>
          <w:sz w:val="14"/>
          <w:szCs w:val="14"/>
          <w:lang w:eastAsia="en-AU"/>
        </w:rPr>
        <w:tab/>
      </w:r>
      <w:r w:rsidRPr="000D27D1">
        <w:rPr>
          <w:rFonts w:ascii="Arial" w:hAnsi="Arial" w:cs="Arial"/>
          <w:sz w:val="14"/>
          <w:szCs w:val="14"/>
          <w:lang w:eastAsia="en-AU"/>
        </w:rPr>
        <w:tab/>
      </w:r>
      <w:r w:rsidRPr="000D27D1">
        <w:rPr>
          <w:rFonts w:ascii="Arial" w:hAnsi="Arial" w:cs="Arial"/>
          <w:sz w:val="14"/>
          <w:szCs w:val="14"/>
          <w:lang w:eastAsia="en-AU"/>
        </w:rPr>
        <w:tab/>
        <w:t>Occupational therapist</w:t>
      </w:r>
      <w:r w:rsidRPr="000D27D1">
        <w:rPr>
          <w:rFonts w:ascii="Arial" w:hAnsi="Arial" w:cs="Arial"/>
          <w:sz w:val="14"/>
          <w:szCs w:val="14"/>
          <w:lang w:eastAsia="en-AU"/>
        </w:rPr>
        <w:tab/>
      </w:r>
      <w:r w:rsidRPr="000D27D1">
        <w:rPr>
          <w:rFonts w:ascii="Arial" w:hAnsi="Arial" w:cs="Arial"/>
          <w:sz w:val="14"/>
          <w:szCs w:val="14"/>
          <w:lang w:eastAsia="en-AU"/>
        </w:rPr>
        <w:tab/>
        <w:t>Optometrist</w:t>
      </w:r>
    </w:p>
    <w:p w14:paraId="40E07269" w14:textId="77777777" w:rsidR="007D3D88" w:rsidRPr="000D27D1" w:rsidRDefault="007D3D88" w:rsidP="007D3D88">
      <w:pPr>
        <w:autoSpaceDE w:val="0"/>
        <w:autoSpaceDN w:val="0"/>
        <w:adjustRightInd w:val="0"/>
        <w:spacing w:before="60"/>
        <w:ind w:left="1440"/>
        <w:rPr>
          <w:rFonts w:ascii="Arial" w:hAnsi="Arial" w:cs="Arial"/>
          <w:sz w:val="14"/>
          <w:szCs w:val="14"/>
          <w:lang w:eastAsia="en-AU"/>
        </w:rPr>
      </w:pPr>
      <w:r w:rsidRPr="000D27D1">
        <w:rPr>
          <w:rFonts w:ascii="Arial" w:hAnsi="Arial" w:cs="Arial"/>
          <w:sz w:val="14"/>
          <w:szCs w:val="14"/>
          <w:lang w:eastAsia="en-AU"/>
        </w:rPr>
        <w:t>Patent attorney</w:t>
      </w:r>
      <w:r w:rsidRPr="000D27D1">
        <w:rPr>
          <w:rFonts w:ascii="Arial" w:hAnsi="Arial" w:cs="Arial"/>
          <w:sz w:val="14"/>
          <w:szCs w:val="14"/>
          <w:lang w:eastAsia="en-AU"/>
        </w:rPr>
        <w:tab/>
      </w:r>
      <w:r w:rsidRPr="000D27D1">
        <w:rPr>
          <w:rFonts w:ascii="Arial" w:hAnsi="Arial" w:cs="Arial"/>
          <w:sz w:val="14"/>
          <w:szCs w:val="14"/>
          <w:lang w:eastAsia="en-AU"/>
        </w:rPr>
        <w:tab/>
        <w:t>Pharmacist</w:t>
      </w:r>
      <w:r w:rsidRPr="000D27D1">
        <w:rPr>
          <w:rFonts w:ascii="Arial" w:hAnsi="Arial" w:cs="Arial"/>
          <w:sz w:val="14"/>
          <w:szCs w:val="14"/>
          <w:lang w:eastAsia="en-AU"/>
        </w:rPr>
        <w:tab/>
      </w:r>
      <w:r w:rsidRPr="000D27D1">
        <w:rPr>
          <w:rFonts w:ascii="Arial" w:hAnsi="Arial" w:cs="Arial"/>
          <w:sz w:val="14"/>
          <w:szCs w:val="14"/>
          <w:lang w:eastAsia="en-AU"/>
        </w:rPr>
        <w:tab/>
      </w:r>
      <w:r w:rsidRPr="000D27D1">
        <w:rPr>
          <w:rFonts w:ascii="Arial" w:hAnsi="Arial" w:cs="Arial"/>
          <w:sz w:val="14"/>
          <w:szCs w:val="14"/>
          <w:lang w:eastAsia="en-AU"/>
        </w:rPr>
        <w:tab/>
        <w:t>Physiotherapist</w:t>
      </w:r>
    </w:p>
    <w:p w14:paraId="7D920E71" w14:textId="77777777" w:rsidR="007D3D88" w:rsidRPr="000D27D1" w:rsidRDefault="007D3D88" w:rsidP="007D3D88">
      <w:pPr>
        <w:autoSpaceDE w:val="0"/>
        <w:autoSpaceDN w:val="0"/>
        <w:adjustRightInd w:val="0"/>
        <w:spacing w:before="60"/>
        <w:ind w:left="1440"/>
        <w:rPr>
          <w:rFonts w:ascii="Arial" w:hAnsi="Arial" w:cs="Arial"/>
          <w:sz w:val="14"/>
          <w:szCs w:val="14"/>
          <w:lang w:eastAsia="en-AU"/>
        </w:rPr>
      </w:pPr>
      <w:r w:rsidRPr="000D27D1">
        <w:rPr>
          <w:rFonts w:ascii="Arial" w:hAnsi="Arial" w:cs="Arial"/>
          <w:sz w:val="14"/>
          <w:szCs w:val="14"/>
          <w:lang w:eastAsia="en-AU"/>
        </w:rPr>
        <w:t>Psychologist</w:t>
      </w:r>
      <w:r w:rsidRPr="000D27D1">
        <w:rPr>
          <w:rFonts w:ascii="Arial" w:hAnsi="Arial" w:cs="Arial"/>
          <w:sz w:val="14"/>
          <w:szCs w:val="14"/>
          <w:lang w:eastAsia="en-AU"/>
        </w:rPr>
        <w:tab/>
      </w:r>
      <w:r w:rsidRPr="000D27D1">
        <w:rPr>
          <w:rFonts w:ascii="Arial" w:hAnsi="Arial" w:cs="Arial"/>
          <w:sz w:val="14"/>
          <w:szCs w:val="14"/>
          <w:lang w:eastAsia="en-AU"/>
        </w:rPr>
        <w:tab/>
      </w:r>
      <w:proofErr w:type="gramStart"/>
      <w:r w:rsidRPr="000D27D1">
        <w:rPr>
          <w:rFonts w:ascii="Arial" w:hAnsi="Arial" w:cs="Arial"/>
          <w:sz w:val="14"/>
          <w:szCs w:val="14"/>
          <w:lang w:eastAsia="en-AU"/>
        </w:rPr>
        <w:t>Trade marks</w:t>
      </w:r>
      <w:proofErr w:type="gramEnd"/>
      <w:r w:rsidRPr="000D27D1">
        <w:rPr>
          <w:rFonts w:ascii="Arial" w:hAnsi="Arial" w:cs="Arial"/>
          <w:sz w:val="14"/>
          <w:szCs w:val="14"/>
          <w:lang w:eastAsia="en-AU"/>
        </w:rPr>
        <w:t xml:space="preserve"> attorney</w:t>
      </w:r>
      <w:r w:rsidRPr="000D27D1">
        <w:rPr>
          <w:rFonts w:ascii="Arial" w:hAnsi="Arial" w:cs="Arial"/>
          <w:sz w:val="14"/>
          <w:szCs w:val="14"/>
          <w:lang w:eastAsia="en-AU"/>
        </w:rPr>
        <w:tab/>
      </w:r>
      <w:r w:rsidRPr="000D27D1">
        <w:rPr>
          <w:rFonts w:ascii="Arial" w:hAnsi="Arial" w:cs="Arial"/>
          <w:sz w:val="14"/>
          <w:szCs w:val="14"/>
          <w:lang w:eastAsia="en-AU"/>
        </w:rPr>
        <w:tab/>
        <w:t>Veterinary surgeon</w:t>
      </w:r>
    </w:p>
    <w:p w14:paraId="6740FF42" w14:textId="77777777" w:rsidR="007D3D88" w:rsidRPr="000D27D1" w:rsidRDefault="007D3D88" w:rsidP="007D3D88">
      <w:pPr>
        <w:spacing w:before="120"/>
        <w:ind w:left="720"/>
        <w:rPr>
          <w:rFonts w:ascii="Arial" w:hAnsi="Arial" w:cs="Arial"/>
          <w:sz w:val="14"/>
          <w:szCs w:val="14"/>
        </w:rPr>
      </w:pPr>
      <w:r w:rsidRPr="000D27D1">
        <w:rPr>
          <w:rFonts w:ascii="Arial" w:hAnsi="Arial" w:cs="Arial"/>
          <w:sz w:val="14"/>
          <w:szCs w:val="14"/>
          <w:lang w:eastAsia="en-AU"/>
        </w:rPr>
        <w:t xml:space="preserve">(2) </w:t>
      </w:r>
      <w:r w:rsidRPr="000D27D1">
        <w:rPr>
          <w:rFonts w:ascii="Arial" w:hAnsi="Arial" w:cs="Arial"/>
          <w:sz w:val="14"/>
          <w:szCs w:val="14"/>
        </w:rPr>
        <w:t>a person</w:t>
      </w:r>
      <w:r w:rsidRPr="000D27D1">
        <w:rPr>
          <w:rFonts w:ascii="Arial" w:hAnsi="Arial" w:cs="Arial"/>
          <w:sz w:val="14"/>
          <w:szCs w:val="14"/>
          <w:lang w:eastAsia="en-AU"/>
        </w:rPr>
        <w:t xml:space="preserve"> who </w:t>
      </w:r>
      <w:r w:rsidRPr="000D27D1">
        <w:rPr>
          <w:rFonts w:ascii="Arial" w:hAnsi="Arial" w:cs="Arial"/>
          <w:sz w:val="14"/>
          <w:szCs w:val="14"/>
        </w:rPr>
        <w:t>is</w:t>
      </w:r>
      <w:r w:rsidRPr="000D27D1">
        <w:rPr>
          <w:rFonts w:ascii="Arial" w:hAnsi="Arial" w:cs="Arial"/>
          <w:sz w:val="14"/>
          <w:szCs w:val="14"/>
          <w:lang w:eastAsia="en-AU"/>
        </w:rPr>
        <w:t xml:space="preserve"> enrolled on the roll of the Supreme Court of a state or territory, or the High Court of Australia, as a legal practitioner (however described)</w:t>
      </w:r>
      <w:r w:rsidRPr="000D27D1">
        <w:rPr>
          <w:rFonts w:ascii="Arial" w:hAnsi="Arial" w:cs="Arial"/>
          <w:sz w:val="14"/>
          <w:szCs w:val="14"/>
        </w:rPr>
        <w:t>; or</w:t>
      </w:r>
    </w:p>
    <w:p w14:paraId="438D6AB5" w14:textId="77777777" w:rsidR="007D3D88" w:rsidRPr="000D27D1" w:rsidRDefault="007D3D88" w:rsidP="007D3D88">
      <w:pPr>
        <w:spacing w:before="120"/>
        <w:ind w:left="720"/>
        <w:rPr>
          <w:rFonts w:ascii="Arial" w:hAnsi="Arial" w:cs="Arial"/>
          <w:sz w:val="14"/>
          <w:szCs w:val="14"/>
        </w:rPr>
      </w:pPr>
      <w:r w:rsidRPr="000D27D1">
        <w:rPr>
          <w:rFonts w:ascii="Arial" w:hAnsi="Arial" w:cs="Arial"/>
          <w:sz w:val="14"/>
          <w:szCs w:val="14"/>
        </w:rPr>
        <w:t>(3) a person who is in the following list:</w:t>
      </w:r>
    </w:p>
    <w:p w14:paraId="23437287"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Accountant who is:</w:t>
      </w:r>
    </w:p>
    <w:p w14:paraId="6D8D7789" w14:textId="77777777" w:rsidR="007D3D88" w:rsidRPr="000D27D1" w:rsidRDefault="007D3D88" w:rsidP="007D3D88">
      <w:pPr>
        <w:numPr>
          <w:ilvl w:val="0"/>
          <w:numId w:val="22"/>
        </w:numPr>
        <w:autoSpaceDE w:val="0"/>
        <w:autoSpaceDN w:val="0"/>
        <w:adjustRightInd w:val="0"/>
        <w:spacing w:before="60"/>
        <w:ind w:left="1985" w:hanging="185"/>
        <w:rPr>
          <w:rFonts w:ascii="Arial" w:hAnsi="Arial" w:cs="Arial"/>
          <w:sz w:val="14"/>
          <w:szCs w:val="14"/>
          <w:lang w:eastAsia="en-AU"/>
        </w:rPr>
      </w:pPr>
      <w:r w:rsidRPr="000D27D1">
        <w:rPr>
          <w:rFonts w:ascii="Arial" w:hAnsi="Arial" w:cs="Arial"/>
          <w:sz w:val="14"/>
          <w:szCs w:val="14"/>
          <w:lang w:eastAsia="en-AU"/>
        </w:rPr>
        <w:t>a fellow of the National Tax Accountants’ Association; or</w:t>
      </w:r>
    </w:p>
    <w:p w14:paraId="672FC272" w14:textId="77777777" w:rsidR="007D3D88" w:rsidRPr="000D27D1" w:rsidRDefault="007D3D88" w:rsidP="007D3D88">
      <w:pPr>
        <w:numPr>
          <w:ilvl w:val="0"/>
          <w:numId w:val="22"/>
        </w:numPr>
        <w:autoSpaceDE w:val="0"/>
        <w:autoSpaceDN w:val="0"/>
        <w:adjustRightInd w:val="0"/>
        <w:spacing w:before="60"/>
        <w:ind w:left="1985" w:hanging="185"/>
        <w:rPr>
          <w:rFonts w:ascii="Arial" w:hAnsi="Arial" w:cs="Arial"/>
          <w:sz w:val="14"/>
          <w:szCs w:val="14"/>
          <w:lang w:eastAsia="en-AU"/>
        </w:rPr>
      </w:pPr>
      <w:r w:rsidRPr="000D27D1">
        <w:rPr>
          <w:rFonts w:ascii="Arial" w:hAnsi="Arial" w:cs="Arial"/>
          <w:sz w:val="14"/>
          <w:szCs w:val="14"/>
          <w:lang w:eastAsia="en-AU"/>
        </w:rPr>
        <w:t>a member of any of the following:</w:t>
      </w:r>
    </w:p>
    <w:p w14:paraId="2E437D09" w14:textId="77777777" w:rsidR="007D3D88" w:rsidRPr="000D27D1" w:rsidRDefault="007D3D88" w:rsidP="007D3D88">
      <w:pPr>
        <w:numPr>
          <w:ilvl w:val="1"/>
          <w:numId w:val="22"/>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 xml:space="preserve">Chartered Accountants Australia and New </w:t>
      </w:r>
      <w:proofErr w:type="gramStart"/>
      <w:r w:rsidRPr="000D27D1">
        <w:rPr>
          <w:rFonts w:ascii="Arial" w:hAnsi="Arial" w:cs="Arial"/>
          <w:sz w:val="14"/>
          <w:szCs w:val="14"/>
          <w:lang w:eastAsia="en-AU"/>
        </w:rPr>
        <w:t>Zealand;</w:t>
      </w:r>
      <w:proofErr w:type="gramEnd"/>
    </w:p>
    <w:p w14:paraId="6E209224" w14:textId="77777777" w:rsidR="007D3D88" w:rsidRPr="000D27D1" w:rsidRDefault="007D3D88" w:rsidP="007D3D88">
      <w:pPr>
        <w:numPr>
          <w:ilvl w:val="1"/>
          <w:numId w:val="22"/>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 xml:space="preserve">the Association of Taxation and Management </w:t>
      </w:r>
      <w:proofErr w:type="gramStart"/>
      <w:r w:rsidRPr="000D27D1">
        <w:rPr>
          <w:rFonts w:ascii="Arial" w:hAnsi="Arial" w:cs="Arial"/>
          <w:sz w:val="14"/>
          <w:szCs w:val="14"/>
          <w:lang w:eastAsia="en-AU"/>
        </w:rPr>
        <w:t>Accountants;</w:t>
      </w:r>
      <w:proofErr w:type="gramEnd"/>
    </w:p>
    <w:p w14:paraId="7293610B" w14:textId="77777777" w:rsidR="007D3D88" w:rsidRPr="000D27D1" w:rsidRDefault="007D3D88" w:rsidP="007D3D88">
      <w:pPr>
        <w:numPr>
          <w:ilvl w:val="1"/>
          <w:numId w:val="22"/>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 xml:space="preserve">CPA </w:t>
      </w:r>
      <w:proofErr w:type="gramStart"/>
      <w:r w:rsidRPr="000D27D1">
        <w:rPr>
          <w:rFonts w:ascii="Arial" w:hAnsi="Arial" w:cs="Arial"/>
          <w:sz w:val="14"/>
          <w:szCs w:val="14"/>
          <w:lang w:eastAsia="en-AU"/>
        </w:rPr>
        <w:t>Australia;</w:t>
      </w:r>
      <w:proofErr w:type="gramEnd"/>
    </w:p>
    <w:p w14:paraId="1AFEC77A" w14:textId="77777777" w:rsidR="007D3D88" w:rsidRPr="000D27D1" w:rsidRDefault="007D3D88" w:rsidP="007D3D88">
      <w:pPr>
        <w:numPr>
          <w:ilvl w:val="1"/>
          <w:numId w:val="22"/>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the Institute of Public Accountants</w:t>
      </w:r>
    </w:p>
    <w:p w14:paraId="3B375D20"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 xml:space="preserve">Agent of the Australian Postal Corporation who is in charge of an office supplying postal services to the </w:t>
      </w:r>
      <w:proofErr w:type="gramStart"/>
      <w:r w:rsidRPr="000D27D1">
        <w:rPr>
          <w:rFonts w:ascii="Arial" w:hAnsi="Arial" w:cs="Arial"/>
          <w:sz w:val="14"/>
          <w:szCs w:val="14"/>
          <w:lang w:eastAsia="en-AU"/>
        </w:rPr>
        <w:t>public</w:t>
      </w:r>
      <w:proofErr w:type="gramEnd"/>
    </w:p>
    <w:p w14:paraId="55FC6B3E"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 xml:space="preserve">APS employee engaged on an ongoing basis with 5 or more years of continuous service who is not specified in another item in this </w:t>
      </w:r>
      <w:proofErr w:type="gramStart"/>
      <w:r w:rsidRPr="000D27D1">
        <w:rPr>
          <w:rFonts w:ascii="Arial" w:hAnsi="Arial" w:cs="Arial"/>
          <w:sz w:val="14"/>
          <w:szCs w:val="14"/>
          <w:lang w:eastAsia="en-AU"/>
        </w:rPr>
        <w:t>list</w:t>
      </w:r>
      <w:proofErr w:type="gramEnd"/>
    </w:p>
    <w:p w14:paraId="4FAB0276"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 xml:space="preserve">Australian Consular Officer or Australian Diplomatic Officer (within the meaning of the </w:t>
      </w:r>
      <w:r w:rsidRPr="000D27D1">
        <w:rPr>
          <w:rFonts w:ascii="Arial" w:hAnsi="Arial" w:cs="Arial"/>
          <w:i/>
          <w:iCs/>
          <w:sz w:val="14"/>
          <w:szCs w:val="14"/>
          <w:lang w:eastAsia="en-AU"/>
        </w:rPr>
        <w:t>Consular Fees Act 1955</w:t>
      </w:r>
      <w:r w:rsidRPr="000D27D1">
        <w:rPr>
          <w:rFonts w:ascii="Arial" w:hAnsi="Arial" w:cs="Arial"/>
          <w:sz w:val="14"/>
          <w:szCs w:val="14"/>
          <w:lang w:eastAsia="en-AU"/>
        </w:rPr>
        <w:t>)</w:t>
      </w:r>
    </w:p>
    <w:p w14:paraId="6E8A5A02"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Bailiff</w:t>
      </w:r>
    </w:p>
    <w:p w14:paraId="4CABE334"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Bank officer with 5 or more continuous years of service</w:t>
      </w:r>
    </w:p>
    <w:p w14:paraId="7938320E"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Building society officer with 5 or more years of continuous service</w:t>
      </w:r>
    </w:p>
    <w:p w14:paraId="7BE54010"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Chief executive officer of a Commonwealth court</w:t>
      </w:r>
    </w:p>
    <w:p w14:paraId="24D7A51E"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Clerk of a court</w:t>
      </w:r>
    </w:p>
    <w:p w14:paraId="7FE63AC0"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Commissioner for Affidavits</w:t>
      </w:r>
    </w:p>
    <w:p w14:paraId="3E68C333"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Commissioner for Declarations</w:t>
      </w:r>
    </w:p>
    <w:p w14:paraId="54154149"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Credit union officer with 5 or more years of continuous service</w:t>
      </w:r>
    </w:p>
    <w:p w14:paraId="4E766B7B" w14:textId="77777777" w:rsidR="007D3D88" w:rsidRPr="000D27D1" w:rsidRDefault="007D3D88" w:rsidP="007D3D88">
      <w:pPr>
        <w:autoSpaceDE w:val="0"/>
        <w:autoSpaceDN w:val="0"/>
        <w:adjustRightInd w:val="0"/>
        <w:spacing w:before="60"/>
        <w:ind w:left="1560" w:hanging="120"/>
        <w:rPr>
          <w:rFonts w:ascii="Arial" w:hAnsi="Arial" w:cs="Arial"/>
          <w:sz w:val="14"/>
          <w:szCs w:val="14"/>
          <w:lang w:eastAsia="en-AU"/>
        </w:rPr>
      </w:pPr>
      <w:r w:rsidRPr="000D27D1">
        <w:rPr>
          <w:rFonts w:ascii="Arial" w:hAnsi="Arial" w:cs="Arial"/>
          <w:sz w:val="14"/>
          <w:szCs w:val="14"/>
          <w:lang w:eastAsia="en-AU"/>
        </w:rPr>
        <w:t xml:space="preserve">Employee of a Commonwealth authority engaged on a permanent basis with 5 or more years of continuous service who is not specified in </w:t>
      </w:r>
      <w:proofErr w:type="gramStart"/>
      <w:r w:rsidRPr="000D27D1">
        <w:rPr>
          <w:rFonts w:ascii="Arial" w:hAnsi="Arial" w:cs="Arial"/>
          <w:sz w:val="14"/>
          <w:szCs w:val="14"/>
          <w:lang w:eastAsia="en-AU"/>
        </w:rPr>
        <w:t>another</w:t>
      </w:r>
      <w:proofErr w:type="gramEnd"/>
    </w:p>
    <w:p w14:paraId="30061EFB" w14:textId="77777777" w:rsidR="007D3D88" w:rsidRPr="000D27D1" w:rsidRDefault="007D3D88" w:rsidP="007D3D88">
      <w:pPr>
        <w:autoSpaceDE w:val="0"/>
        <w:autoSpaceDN w:val="0"/>
        <w:adjustRightInd w:val="0"/>
        <w:spacing w:before="60"/>
        <w:ind w:left="1560" w:hanging="120"/>
        <w:rPr>
          <w:rFonts w:ascii="Arial" w:hAnsi="Arial" w:cs="Arial"/>
          <w:sz w:val="14"/>
          <w:szCs w:val="14"/>
          <w:lang w:eastAsia="en-AU"/>
        </w:rPr>
      </w:pPr>
      <w:r w:rsidRPr="000D27D1">
        <w:rPr>
          <w:rFonts w:ascii="Arial" w:hAnsi="Arial" w:cs="Arial"/>
          <w:sz w:val="14"/>
          <w:szCs w:val="14"/>
          <w:lang w:eastAsia="en-AU"/>
        </w:rPr>
        <w:t>item in this list</w:t>
      </w:r>
    </w:p>
    <w:p w14:paraId="75DF6017"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Employee of the Australian Trade and Investment Commission who is:</w:t>
      </w:r>
    </w:p>
    <w:p w14:paraId="15765B8D" w14:textId="77777777" w:rsidR="007D3D88" w:rsidRPr="000D27D1" w:rsidRDefault="007D3D88" w:rsidP="007D3D88">
      <w:pPr>
        <w:autoSpaceDE w:val="0"/>
        <w:autoSpaceDN w:val="0"/>
        <w:adjustRightInd w:val="0"/>
        <w:spacing w:before="60"/>
        <w:ind w:left="2160" w:hanging="360"/>
        <w:rPr>
          <w:rFonts w:ascii="Arial" w:hAnsi="Arial" w:cs="Arial"/>
          <w:sz w:val="14"/>
          <w:szCs w:val="14"/>
          <w:lang w:eastAsia="en-AU"/>
        </w:rPr>
      </w:pPr>
      <w:r w:rsidRPr="000D27D1">
        <w:rPr>
          <w:rFonts w:ascii="Arial" w:hAnsi="Arial" w:cs="Arial"/>
          <w:sz w:val="14"/>
          <w:szCs w:val="14"/>
          <w:lang w:eastAsia="en-AU"/>
        </w:rPr>
        <w:t>(a) in a country or place outside Australia; and</w:t>
      </w:r>
    </w:p>
    <w:p w14:paraId="78A2FA2C" w14:textId="77777777" w:rsidR="007D3D88" w:rsidRPr="000D27D1" w:rsidRDefault="007D3D88" w:rsidP="007D3D88">
      <w:pPr>
        <w:autoSpaceDE w:val="0"/>
        <w:autoSpaceDN w:val="0"/>
        <w:adjustRightInd w:val="0"/>
        <w:spacing w:before="60"/>
        <w:ind w:left="2160" w:hanging="360"/>
        <w:rPr>
          <w:rFonts w:ascii="Arial" w:hAnsi="Arial" w:cs="Arial"/>
          <w:sz w:val="14"/>
          <w:szCs w:val="14"/>
          <w:lang w:eastAsia="en-AU"/>
        </w:rPr>
      </w:pPr>
      <w:r w:rsidRPr="000D27D1">
        <w:rPr>
          <w:rFonts w:ascii="Arial" w:hAnsi="Arial" w:cs="Arial"/>
          <w:sz w:val="14"/>
          <w:szCs w:val="14"/>
          <w:lang w:eastAsia="en-AU"/>
        </w:rPr>
        <w:t xml:space="preserve">(b) authorised under paragraph 3 (d) of the </w:t>
      </w:r>
      <w:r w:rsidRPr="000D27D1">
        <w:rPr>
          <w:rFonts w:ascii="Arial" w:hAnsi="Arial" w:cs="Arial"/>
          <w:i/>
          <w:iCs/>
          <w:sz w:val="14"/>
          <w:szCs w:val="14"/>
          <w:lang w:eastAsia="en-AU"/>
        </w:rPr>
        <w:t>Consular Fees Act 1955</w:t>
      </w:r>
      <w:r w:rsidRPr="000D27D1">
        <w:rPr>
          <w:rFonts w:ascii="Arial" w:hAnsi="Arial" w:cs="Arial"/>
          <w:sz w:val="14"/>
          <w:szCs w:val="14"/>
          <w:lang w:eastAsia="en-AU"/>
        </w:rPr>
        <w:t>; and</w:t>
      </w:r>
    </w:p>
    <w:p w14:paraId="1F6474E7" w14:textId="77777777" w:rsidR="007D3D88" w:rsidRPr="000D27D1" w:rsidRDefault="007D3D88" w:rsidP="007D3D88">
      <w:pPr>
        <w:autoSpaceDE w:val="0"/>
        <w:autoSpaceDN w:val="0"/>
        <w:adjustRightInd w:val="0"/>
        <w:spacing w:before="60"/>
        <w:ind w:left="2160" w:hanging="360"/>
        <w:rPr>
          <w:rFonts w:ascii="Arial" w:hAnsi="Arial" w:cs="Arial"/>
          <w:sz w:val="14"/>
          <w:szCs w:val="14"/>
          <w:lang w:eastAsia="en-AU"/>
        </w:rPr>
      </w:pPr>
      <w:r w:rsidRPr="000D27D1">
        <w:rPr>
          <w:rFonts w:ascii="Arial" w:hAnsi="Arial" w:cs="Arial"/>
          <w:sz w:val="14"/>
          <w:szCs w:val="14"/>
          <w:lang w:eastAsia="en-AU"/>
        </w:rPr>
        <w:t>(c) exercising the employee’s function at that place</w:t>
      </w:r>
    </w:p>
    <w:p w14:paraId="6BE592C3"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Employee of the Commonwealth who is:</w:t>
      </w:r>
    </w:p>
    <w:p w14:paraId="613C42AA" w14:textId="77777777" w:rsidR="007D3D88" w:rsidRPr="000D27D1" w:rsidRDefault="007D3D88" w:rsidP="007D3D88">
      <w:pPr>
        <w:autoSpaceDE w:val="0"/>
        <w:autoSpaceDN w:val="0"/>
        <w:adjustRightInd w:val="0"/>
        <w:spacing w:before="60"/>
        <w:ind w:left="2160" w:hanging="360"/>
        <w:rPr>
          <w:rFonts w:ascii="Arial" w:hAnsi="Arial" w:cs="Arial"/>
          <w:sz w:val="14"/>
          <w:szCs w:val="14"/>
          <w:lang w:eastAsia="en-AU"/>
        </w:rPr>
      </w:pPr>
      <w:r w:rsidRPr="000D27D1">
        <w:rPr>
          <w:rFonts w:ascii="Arial" w:hAnsi="Arial" w:cs="Arial"/>
          <w:sz w:val="14"/>
          <w:szCs w:val="14"/>
          <w:lang w:eastAsia="en-AU"/>
        </w:rPr>
        <w:t>(a) at a place outside Australia; and</w:t>
      </w:r>
    </w:p>
    <w:p w14:paraId="5FD66F76" w14:textId="77777777" w:rsidR="007D3D88" w:rsidRPr="000D27D1" w:rsidRDefault="007D3D88" w:rsidP="007D3D88">
      <w:pPr>
        <w:autoSpaceDE w:val="0"/>
        <w:autoSpaceDN w:val="0"/>
        <w:adjustRightInd w:val="0"/>
        <w:spacing w:before="60"/>
        <w:ind w:left="2160" w:hanging="360"/>
        <w:rPr>
          <w:rFonts w:ascii="Arial" w:hAnsi="Arial" w:cs="Arial"/>
          <w:sz w:val="14"/>
          <w:szCs w:val="14"/>
          <w:lang w:eastAsia="en-AU"/>
        </w:rPr>
      </w:pPr>
      <w:r w:rsidRPr="000D27D1">
        <w:rPr>
          <w:rFonts w:ascii="Arial" w:hAnsi="Arial" w:cs="Arial"/>
          <w:sz w:val="14"/>
          <w:szCs w:val="14"/>
          <w:lang w:eastAsia="en-AU"/>
        </w:rPr>
        <w:t xml:space="preserve">(b) authorised under paragraph 3 (c) of the </w:t>
      </w:r>
      <w:r w:rsidRPr="000D27D1">
        <w:rPr>
          <w:rFonts w:ascii="Arial" w:hAnsi="Arial" w:cs="Arial"/>
          <w:i/>
          <w:iCs/>
          <w:sz w:val="14"/>
          <w:szCs w:val="14"/>
          <w:lang w:eastAsia="en-AU"/>
        </w:rPr>
        <w:t>Consular Fees Act 1955</w:t>
      </w:r>
      <w:r w:rsidRPr="000D27D1">
        <w:rPr>
          <w:rFonts w:ascii="Arial" w:hAnsi="Arial" w:cs="Arial"/>
          <w:sz w:val="14"/>
          <w:szCs w:val="14"/>
          <w:lang w:eastAsia="en-AU"/>
        </w:rPr>
        <w:t>; and</w:t>
      </w:r>
    </w:p>
    <w:p w14:paraId="407EFDCD" w14:textId="77777777" w:rsidR="007D3D88" w:rsidRPr="000D27D1" w:rsidRDefault="007D3D88" w:rsidP="007D3D88">
      <w:pPr>
        <w:autoSpaceDE w:val="0"/>
        <w:autoSpaceDN w:val="0"/>
        <w:adjustRightInd w:val="0"/>
        <w:spacing w:before="60"/>
        <w:ind w:left="2160" w:hanging="360"/>
        <w:rPr>
          <w:rFonts w:ascii="Arial" w:hAnsi="Arial" w:cs="Arial"/>
          <w:sz w:val="14"/>
          <w:szCs w:val="14"/>
          <w:lang w:eastAsia="en-AU"/>
        </w:rPr>
      </w:pPr>
      <w:r w:rsidRPr="000D27D1">
        <w:rPr>
          <w:rFonts w:ascii="Arial" w:hAnsi="Arial" w:cs="Arial"/>
          <w:sz w:val="14"/>
          <w:szCs w:val="14"/>
          <w:lang w:eastAsia="en-AU"/>
        </w:rPr>
        <w:t>(c) exercising the employee’s function at that place</w:t>
      </w:r>
    </w:p>
    <w:p w14:paraId="62DB6595"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Engineer who is:</w:t>
      </w:r>
    </w:p>
    <w:p w14:paraId="15D4E33E" w14:textId="77777777" w:rsidR="007D3D88" w:rsidRPr="000D27D1" w:rsidRDefault="007D3D88" w:rsidP="007D3D88">
      <w:pPr>
        <w:numPr>
          <w:ilvl w:val="0"/>
          <w:numId w:val="23"/>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a member of Engineers Australia, other than at the grade of student; or</w:t>
      </w:r>
    </w:p>
    <w:p w14:paraId="231E7A65" w14:textId="77777777" w:rsidR="007D3D88" w:rsidRPr="000D27D1" w:rsidRDefault="007D3D88" w:rsidP="007D3D88">
      <w:pPr>
        <w:numPr>
          <w:ilvl w:val="0"/>
          <w:numId w:val="23"/>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a Registered Professional Engineer of Professionals Australia; or</w:t>
      </w:r>
    </w:p>
    <w:p w14:paraId="634A495C" w14:textId="77777777" w:rsidR="007D3D88" w:rsidRPr="000D27D1" w:rsidRDefault="007D3D88" w:rsidP="007D3D88">
      <w:pPr>
        <w:numPr>
          <w:ilvl w:val="0"/>
          <w:numId w:val="23"/>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registered as an engineer under a law of the Commonwealth, a state or territory; or</w:t>
      </w:r>
    </w:p>
    <w:p w14:paraId="33ED3201" w14:textId="77777777" w:rsidR="007D3D88" w:rsidRPr="000D27D1" w:rsidRDefault="007D3D88" w:rsidP="007D3D88">
      <w:pPr>
        <w:numPr>
          <w:ilvl w:val="0"/>
          <w:numId w:val="23"/>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registered on the National Engineering Register by Engineers Australia</w:t>
      </w:r>
    </w:p>
    <w:p w14:paraId="2DA41333"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Finance company officer with 5 or more years of continuous service</w:t>
      </w:r>
    </w:p>
    <w:p w14:paraId="0A816645"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 xml:space="preserve">Holder of a statutory office not specified in another item in this </w:t>
      </w:r>
      <w:proofErr w:type="gramStart"/>
      <w:r w:rsidRPr="000D27D1">
        <w:rPr>
          <w:rFonts w:ascii="Arial" w:hAnsi="Arial" w:cs="Arial"/>
          <w:sz w:val="14"/>
          <w:szCs w:val="14"/>
          <w:lang w:eastAsia="en-AU"/>
        </w:rPr>
        <w:t>list</w:t>
      </w:r>
      <w:proofErr w:type="gramEnd"/>
    </w:p>
    <w:p w14:paraId="213D1745"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Judge</w:t>
      </w:r>
    </w:p>
    <w:p w14:paraId="3FB2805E"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Justice of the Peace</w:t>
      </w:r>
    </w:p>
    <w:p w14:paraId="3DF368DF"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Magistrate</w:t>
      </w:r>
    </w:p>
    <w:p w14:paraId="3E0AFADE" w14:textId="77777777" w:rsidR="007D3D88" w:rsidRPr="000D27D1" w:rsidRDefault="007D3D88" w:rsidP="007D3D88">
      <w:pPr>
        <w:autoSpaceDE w:val="0"/>
        <w:autoSpaceDN w:val="0"/>
        <w:adjustRightInd w:val="0"/>
        <w:spacing w:before="60"/>
        <w:ind w:left="1800" w:hanging="360"/>
        <w:rPr>
          <w:rFonts w:ascii="Arial" w:hAnsi="Arial" w:cs="Arial"/>
          <w:i/>
          <w:iCs/>
          <w:sz w:val="14"/>
          <w:szCs w:val="14"/>
          <w:lang w:eastAsia="en-AU"/>
        </w:rPr>
      </w:pPr>
      <w:r w:rsidRPr="000D27D1">
        <w:rPr>
          <w:rFonts w:ascii="Arial" w:hAnsi="Arial" w:cs="Arial"/>
          <w:sz w:val="14"/>
          <w:szCs w:val="14"/>
          <w:lang w:eastAsia="en-AU"/>
        </w:rPr>
        <w:t xml:space="preserve">Marriage celebrant registered under Subdivision C of Division 1 of Part IV of the </w:t>
      </w:r>
      <w:r w:rsidRPr="000D27D1">
        <w:rPr>
          <w:rFonts w:ascii="Arial" w:hAnsi="Arial" w:cs="Arial"/>
          <w:i/>
          <w:iCs/>
          <w:sz w:val="14"/>
          <w:szCs w:val="14"/>
          <w:lang w:eastAsia="en-AU"/>
        </w:rPr>
        <w:t>Marriage Act 1961</w:t>
      </w:r>
    </w:p>
    <w:p w14:paraId="4646F7E8"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Master of a court</w:t>
      </w:r>
    </w:p>
    <w:p w14:paraId="2BA15048"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Member of the Australian Defence Force who is:</w:t>
      </w:r>
    </w:p>
    <w:p w14:paraId="66919B31" w14:textId="77777777" w:rsidR="007D3D88" w:rsidRPr="000D27D1" w:rsidRDefault="007D3D88" w:rsidP="007D3D88">
      <w:pPr>
        <w:numPr>
          <w:ilvl w:val="0"/>
          <w:numId w:val="24"/>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an officer</w:t>
      </w:r>
    </w:p>
    <w:p w14:paraId="7AFB9A1D" w14:textId="77777777" w:rsidR="007D3D88" w:rsidRPr="000D27D1" w:rsidRDefault="007D3D88" w:rsidP="007D3D88">
      <w:pPr>
        <w:numPr>
          <w:ilvl w:val="0"/>
          <w:numId w:val="24"/>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 xml:space="preserve">a non-commissioned officer within the meaning of the </w:t>
      </w:r>
      <w:r w:rsidRPr="000D27D1">
        <w:rPr>
          <w:rFonts w:ascii="Arial" w:hAnsi="Arial" w:cs="Arial"/>
          <w:i/>
          <w:sz w:val="14"/>
          <w:szCs w:val="14"/>
          <w:lang w:eastAsia="en-AU"/>
        </w:rPr>
        <w:t xml:space="preserve">Defence Force Discipline Act </w:t>
      </w:r>
      <w:proofErr w:type="gramStart"/>
      <w:r w:rsidRPr="000D27D1">
        <w:rPr>
          <w:rFonts w:ascii="Arial" w:hAnsi="Arial" w:cs="Arial"/>
          <w:i/>
          <w:sz w:val="14"/>
          <w:szCs w:val="14"/>
          <w:lang w:eastAsia="en-AU"/>
        </w:rPr>
        <w:t xml:space="preserve">1982 </w:t>
      </w:r>
      <w:r w:rsidRPr="000D27D1">
        <w:rPr>
          <w:rFonts w:ascii="Arial" w:hAnsi="Arial" w:cs="Arial"/>
          <w:sz w:val="14"/>
          <w:szCs w:val="14"/>
          <w:lang w:eastAsia="en-AU"/>
        </w:rPr>
        <w:t xml:space="preserve"> with</w:t>
      </w:r>
      <w:proofErr w:type="gramEnd"/>
      <w:r w:rsidRPr="000D27D1">
        <w:rPr>
          <w:rFonts w:ascii="Arial" w:hAnsi="Arial" w:cs="Arial"/>
          <w:sz w:val="14"/>
          <w:szCs w:val="14"/>
          <w:lang w:eastAsia="en-AU"/>
        </w:rPr>
        <w:t xml:space="preserve"> 5 or more years of continuous service</w:t>
      </w:r>
    </w:p>
    <w:p w14:paraId="21543948" w14:textId="77777777" w:rsidR="007D3D88" w:rsidRPr="000D27D1" w:rsidRDefault="007D3D88" w:rsidP="007D3D88">
      <w:pPr>
        <w:numPr>
          <w:ilvl w:val="0"/>
          <w:numId w:val="24"/>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a warrant officer within the meaning of that Act</w:t>
      </w:r>
    </w:p>
    <w:p w14:paraId="3726449E" w14:textId="77777777" w:rsidR="007D3D88" w:rsidRPr="000D27D1" w:rsidRDefault="007D3D88" w:rsidP="007D3D88">
      <w:pPr>
        <w:autoSpaceDE w:val="0"/>
        <w:autoSpaceDN w:val="0"/>
        <w:adjustRightInd w:val="0"/>
        <w:spacing w:before="60"/>
        <w:ind w:left="1440"/>
        <w:rPr>
          <w:rFonts w:ascii="Arial" w:hAnsi="Arial" w:cs="Arial"/>
          <w:sz w:val="14"/>
          <w:szCs w:val="14"/>
          <w:lang w:eastAsia="en-AU"/>
        </w:rPr>
      </w:pPr>
      <w:r w:rsidRPr="000D27D1">
        <w:rPr>
          <w:rFonts w:ascii="Arial" w:hAnsi="Arial" w:cs="Arial"/>
          <w:sz w:val="14"/>
          <w:szCs w:val="14"/>
          <w:lang w:eastAsia="en-AU"/>
        </w:rPr>
        <w:t>Member of the Australasian Institute of Mining and Metallurgy</w:t>
      </w:r>
    </w:p>
    <w:p w14:paraId="5223237C" w14:textId="77777777" w:rsidR="007D3D88" w:rsidRPr="000D27D1" w:rsidRDefault="007D3D88" w:rsidP="007D3D88">
      <w:pPr>
        <w:autoSpaceDE w:val="0"/>
        <w:autoSpaceDN w:val="0"/>
        <w:adjustRightInd w:val="0"/>
        <w:spacing w:before="60"/>
        <w:ind w:left="1440"/>
        <w:rPr>
          <w:rFonts w:ascii="Arial" w:hAnsi="Arial" w:cs="Arial"/>
          <w:sz w:val="14"/>
          <w:szCs w:val="14"/>
          <w:lang w:eastAsia="en-AU"/>
        </w:rPr>
      </w:pPr>
      <w:r w:rsidRPr="000D27D1">
        <w:rPr>
          <w:rFonts w:ascii="Arial" w:hAnsi="Arial" w:cs="Arial"/>
          <w:sz w:val="14"/>
          <w:szCs w:val="14"/>
          <w:lang w:eastAsia="en-AU"/>
        </w:rPr>
        <w:t>Member of the Governance Institute of Australia Ltd</w:t>
      </w:r>
    </w:p>
    <w:p w14:paraId="29152DD4"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Member of:</w:t>
      </w:r>
    </w:p>
    <w:p w14:paraId="2C8BF96E" w14:textId="77777777" w:rsidR="007D3D88" w:rsidRPr="000D27D1" w:rsidRDefault="007D3D88" w:rsidP="007D3D88">
      <w:pPr>
        <w:numPr>
          <w:ilvl w:val="0"/>
          <w:numId w:val="25"/>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the Parliament of the Commonwealth</w:t>
      </w:r>
    </w:p>
    <w:p w14:paraId="10ECBB85" w14:textId="77777777" w:rsidR="007D3D88" w:rsidRPr="000D27D1" w:rsidRDefault="007D3D88" w:rsidP="007D3D88">
      <w:pPr>
        <w:numPr>
          <w:ilvl w:val="0"/>
          <w:numId w:val="25"/>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the Parliament of a state</w:t>
      </w:r>
    </w:p>
    <w:p w14:paraId="64E28686" w14:textId="77777777" w:rsidR="007D3D88" w:rsidRPr="000D27D1" w:rsidRDefault="007D3D88" w:rsidP="007D3D88">
      <w:pPr>
        <w:numPr>
          <w:ilvl w:val="0"/>
          <w:numId w:val="25"/>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lastRenderedPageBreak/>
        <w:t>a territory legislature</w:t>
      </w:r>
    </w:p>
    <w:p w14:paraId="614FBF22" w14:textId="77777777" w:rsidR="007D3D88" w:rsidRPr="000D27D1" w:rsidRDefault="007D3D88" w:rsidP="007D3D88">
      <w:pPr>
        <w:numPr>
          <w:ilvl w:val="0"/>
          <w:numId w:val="25"/>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a local government authority</w:t>
      </w:r>
    </w:p>
    <w:p w14:paraId="4B64703D" w14:textId="77777777" w:rsidR="007D3D88" w:rsidRPr="000D27D1" w:rsidRDefault="007D3D88" w:rsidP="007D3D88">
      <w:pPr>
        <w:autoSpaceDE w:val="0"/>
        <w:autoSpaceDN w:val="0"/>
        <w:adjustRightInd w:val="0"/>
        <w:spacing w:before="60"/>
        <w:ind w:left="1800" w:hanging="360"/>
        <w:rPr>
          <w:rFonts w:ascii="Arial" w:hAnsi="Arial" w:cs="Arial"/>
          <w:i/>
          <w:iCs/>
          <w:sz w:val="14"/>
          <w:szCs w:val="14"/>
          <w:lang w:eastAsia="en-AU"/>
        </w:rPr>
      </w:pPr>
      <w:r w:rsidRPr="000D27D1">
        <w:rPr>
          <w:rFonts w:ascii="Arial" w:hAnsi="Arial" w:cs="Arial"/>
          <w:sz w:val="14"/>
          <w:szCs w:val="14"/>
          <w:lang w:eastAsia="en-AU"/>
        </w:rPr>
        <w:t xml:space="preserve">Minister of religion registered under Subdivision A of Division 1 of Part IV of the </w:t>
      </w:r>
      <w:r w:rsidRPr="000D27D1">
        <w:rPr>
          <w:rFonts w:ascii="Arial" w:hAnsi="Arial" w:cs="Arial"/>
          <w:i/>
          <w:iCs/>
          <w:sz w:val="14"/>
          <w:szCs w:val="14"/>
          <w:lang w:eastAsia="en-AU"/>
        </w:rPr>
        <w:t>Marriage Act 1961</w:t>
      </w:r>
    </w:p>
    <w:p w14:paraId="6732BBC9"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 xml:space="preserve">Notary public, including a notary public (however described) exercising functions at a place </w:t>
      </w:r>
      <w:proofErr w:type="gramStart"/>
      <w:r w:rsidRPr="000D27D1">
        <w:rPr>
          <w:rFonts w:ascii="Arial" w:hAnsi="Arial" w:cs="Arial"/>
          <w:sz w:val="14"/>
          <w:szCs w:val="14"/>
          <w:lang w:eastAsia="en-AU"/>
        </w:rPr>
        <w:t>outside</w:t>
      </w:r>
      <w:proofErr w:type="gramEnd"/>
    </w:p>
    <w:p w14:paraId="205AEFE1" w14:textId="77777777" w:rsidR="007D3D88" w:rsidRPr="000D27D1" w:rsidRDefault="007D3D88" w:rsidP="007D3D88">
      <w:pPr>
        <w:numPr>
          <w:ilvl w:val="0"/>
          <w:numId w:val="26"/>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the Commonwealth</w:t>
      </w:r>
    </w:p>
    <w:p w14:paraId="5BB146C1" w14:textId="77777777" w:rsidR="007D3D88" w:rsidRPr="000D27D1" w:rsidRDefault="007D3D88" w:rsidP="007D3D88">
      <w:pPr>
        <w:numPr>
          <w:ilvl w:val="0"/>
          <w:numId w:val="26"/>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the external territories of the Commonwealth</w:t>
      </w:r>
    </w:p>
    <w:p w14:paraId="3AF446E9" w14:textId="77777777" w:rsidR="007D3D88" w:rsidRPr="000D27D1" w:rsidRDefault="007D3D88" w:rsidP="007D3D88">
      <w:pPr>
        <w:autoSpaceDE w:val="0"/>
        <w:autoSpaceDN w:val="0"/>
        <w:adjustRightInd w:val="0"/>
        <w:spacing w:before="60"/>
        <w:ind w:left="1440"/>
        <w:rPr>
          <w:rFonts w:ascii="Arial" w:hAnsi="Arial" w:cs="Arial"/>
          <w:sz w:val="14"/>
          <w:szCs w:val="14"/>
          <w:lang w:eastAsia="en-AU"/>
        </w:rPr>
      </w:pPr>
      <w:r w:rsidRPr="000D27D1">
        <w:rPr>
          <w:rFonts w:ascii="Arial" w:hAnsi="Arial" w:cs="Arial"/>
          <w:sz w:val="14"/>
          <w:szCs w:val="14"/>
          <w:lang w:eastAsia="en-AU"/>
        </w:rPr>
        <w:t xml:space="preserve">Permanent employee of the Australian Postal Corporation with 5 or more years of continuous service who is employed in an office providing postal services to the </w:t>
      </w:r>
      <w:proofErr w:type="gramStart"/>
      <w:r w:rsidRPr="000D27D1">
        <w:rPr>
          <w:rFonts w:ascii="Arial" w:hAnsi="Arial" w:cs="Arial"/>
          <w:sz w:val="14"/>
          <w:szCs w:val="14"/>
          <w:lang w:eastAsia="en-AU"/>
        </w:rPr>
        <w:t>public</w:t>
      </w:r>
      <w:proofErr w:type="gramEnd"/>
    </w:p>
    <w:p w14:paraId="48512898"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Permanent employee of</w:t>
      </w:r>
    </w:p>
    <w:p w14:paraId="6C8F21CA" w14:textId="77777777" w:rsidR="007D3D88" w:rsidRPr="000D27D1" w:rsidRDefault="007D3D88" w:rsidP="007D3D88">
      <w:pPr>
        <w:numPr>
          <w:ilvl w:val="0"/>
          <w:numId w:val="27"/>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a state or territory or a state or territory authority</w:t>
      </w:r>
    </w:p>
    <w:p w14:paraId="4A1022AA" w14:textId="77777777" w:rsidR="007D3D88" w:rsidRPr="000D27D1" w:rsidRDefault="007D3D88" w:rsidP="007D3D88">
      <w:pPr>
        <w:numPr>
          <w:ilvl w:val="0"/>
          <w:numId w:val="27"/>
        </w:numPr>
        <w:autoSpaceDE w:val="0"/>
        <w:autoSpaceDN w:val="0"/>
        <w:adjustRightInd w:val="0"/>
        <w:spacing w:before="60"/>
        <w:rPr>
          <w:rFonts w:ascii="Arial" w:hAnsi="Arial" w:cs="Arial"/>
          <w:sz w:val="14"/>
          <w:szCs w:val="14"/>
          <w:lang w:eastAsia="en-AU"/>
        </w:rPr>
      </w:pPr>
      <w:r w:rsidRPr="000D27D1">
        <w:rPr>
          <w:rFonts w:ascii="Arial" w:hAnsi="Arial" w:cs="Arial"/>
          <w:sz w:val="14"/>
          <w:szCs w:val="14"/>
          <w:lang w:eastAsia="en-AU"/>
        </w:rPr>
        <w:t>a local government authority</w:t>
      </w:r>
    </w:p>
    <w:p w14:paraId="680EBD54" w14:textId="77777777" w:rsidR="007D3D88" w:rsidRPr="000D27D1" w:rsidRDefault="007D3D88" w:rsidP="007D3D88">
      <w:pPr>
        <w:autoSpaceDE w:val="0"/>
        <w:autoSpaceDN w:val="0"/>
        <w:adjustRightInd w:val="0"/>
        <w:spacing w:before="60"/>
        <w:ind w:left="1440"/>
        <w:rPr>
          <w:rFonts w:ascii="Arial" w:hAnsi="Arial" w:cs="Arial"/>
          <w:sz w:val="14"/>
          <w:szCs w:val="14"/>
          <w:lang w:eastAsia="en-AU"/>
        </w:rPr>
      </w:pPr>
      <w:r w:rsidRPr="000D27D1">
        <w:rPr>
          <w:rFonts w:ascii="Arial" w:hAnsi="Arial" w:cs="Arial"/>
          <w:sz w:val="14"/>
          <w:szCs w:val="14"/>
          <w:lang w:eastAsia="en-AU"/>
        </w:rPr>
        <w:t xml:space="preserve">with 5 or more years of continuous service, other than such an employee who is specified in another item of this </w:t>
      </w:r>
      <w:proofErr w:type="gramStart"/>
      <w:r w:rsidRPr="000D27D1">
        <w:rPr>
          <w:rFonts w:ascii="Arial" w:hAnsi="Arial" w:cs="Arial"/>
          <w:sz w:val="14"/>
          <w:szCs w:val="14"/>
          <w:lang w:eastAsia="en-AU"/>
        </w:rPr>
        <w:t>list</w:t>
      </w:r>
      <w:proofErr w:type="gramEnd"/>
    </w:p>
    <w:p w14:paraId="18823D19"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 xml:space="preserve">Person before whom a statutory declaration may be made under the law of the State or Territory in which the declaration is </w:t>
      </w:r>
      <w:proofErr w:type="gramStart"/>
      <w:r w:rsidRPr="000D27D1">
        <w:rPr>
          <w:rFonts w:ascii="Arial" w:hAnsi="Arial" w:cs="Arial"/>
          <w:sz w:val="14"/>
          <w:szCs w:val="14"/>
          <w:lang w:eastAsia="en-AU"/>
        </w:rPr>
        <w:t>made</w:t>
      </w:r>
      <w:proofErr w:type="gramEnd"/>
    </w:p>
    <w:p w14:paraId="576EAC0A"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Police officer</w:t>
      </w:r>
    </w:p>
    <w:p w14:paraId="4BCAF22B"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Registrar, or Deputy Registrar, of a court</w:t>
      </w:r>
    </w:p>
    <w:p w14:paraId="43B94319"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Senior executive employee of a Commonwealth authority</w:t>
      </w:r>
    </w:p>
    <w:p w14:paraId="354FEA01"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Senior executive employee of a State or Territory</w:t>
      </w:r>
    </w:p>
    <w:p w14:paraId="55D0EC9F"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SES employee of the Commonwealth</w:t>
      </w:r>
    </w:p>
    <w:p w14:paraId="4B127BCF"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Sheriff</w:t>
      </w:r>
    </w:p>
    <w:p w14:paraId="1F248B31" w14:textId="77777777" w:rsidR="007D3D88" w:rsidRPr="000D27D1"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Sheriff’s officer</w:t>
      </w:r>
    </w:p>
    <w:p w14:paraId="5DE039E7" w14:textId="505D9998" w:rsidR="005D43E3" w:rsidRPr="007D3D88" w:rsidRDefault="007D3D88" w:rsidP="007D3D88">
      <w:pPr>
        <w:autoSpaceDE w:val="0"/>
        <w:autoSpaceDN w:val="0"/>
        <w:adjustRightInd w:val="0"/>
        <w:spacing w:before="60"/>
        <w:ind w:left="1800" w:hanging="360"/>
        <w:rPr>
          <w:rFonts w:ascii="Arial" w:hAnsi="Arial" w:cs="Arial"/>
          <w:sz w:val="14"/>
          <w:szCs w:val="14"/>
          <w:lang w:eastAsia="en-AU"/>
        </w:rPr>
      </w:pPr>
      <w:r w:rsidRPr="000D27D1">
        <w:rPr>
          <w:rFonts w:ascii="Arial" w:hAnsi="Arial" w:cs="Arial"/>
          <w:sz w:val="14"/>
          <w:szCs w:val="14"/>
          <w:lang w:eastAsia="en-AU"/>
        </w:rPr>
        <w:t xml:space="preserve">Teacher employed on a permanent full-time or part-time basis at a school or tertiary education </w:t>
      </w:r>
      <w:proofErr w:type="gramStart"/>
      <w:r w:rsidRPr="000D27D1">
        <w:rPr>
          <w:rFonts w:ascii="Arial" w:hAnsi="Arial" w:cs="Arial"/>
          <w:sz w:val="14"/>
          <w:szCs w:val="14"/>
          <w:lang w:eastAsia="en-AU"/>
        </w:rPr>
        <w:t>institution</w:t>
      </w:r>
      <w:proofErr w:type="gramEnd"/>
    </w:p>
    <w:sectPr w:rsidR="005D43E3" w:rsidRPr="007D3D88" w:rsidSect="00B26BD8">
      <w:headerReference w:type="even" r:id="rId17"/>
      <w:headerReference w:type="default" r:id="rId18"/>
      <w:footerReference w:type="default" r:id="rId19"/>
      <w:headerReference w:type="first" r:id="rId20"/>
      <w:type w:val="continuous"/>
      <w:pgSz w:w="11906" w:h="16838" w:code="9"/>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6DF7" w14:textId="77777777" w:rsidR="00667C39" w:rsidRDefault="00667C39" w:rsidP="00185154">
      <w:r>
        <w:separator/>
      </w:r>
    </w:p>
    <w:p w14:paraId="2B916377" w14:textId="77777777" w:rsidR="00667C39" w:rsidRDefault="00667C39"/>
    <w:p w14:paraId="03A191B1" w14:textId="77777777" w:rsidR="00667C39" w:rsidRDefault="00667C39"/>
  </w:endnote>
  <w:endnote w:type="continuationSeparator" w:id="0">
    <w:p w14:paraId="1DF8B8C0" w14:textId="77777777" w:rsidR="00667C39" w:rsidRDefault="00667C39" w:rsidP="00185154">
      <w:r>
        <w:continuationSeparator/>
      </w:r>
    </w:p>
    <w:p w14:paraId="69D452CC" w14:textId="77777777" w:rsidR="00667C39" w:rsidRDefault="00667C39"/>
    <w:p w14:paraId="11794D08" w14:textId="77777777" w:rsidR="00667C39" w:rsidRDefault="00667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6251" w:type="pct"/>
      <w:tblInd w:w="-1134" w:type="dxa"/>
      <w:tblLook w:val="04A0" w:firstRow="1" w:lastRow="0" w:firstColumn="1" w:lastColumn="0" w:noHBand="0" w:noVBand="1"/>
    </w:tblPr>
    <w:tblGrid>
      <w:gridCol w:w="11083"/>
      <w:gridCol w:w="256"/>
    </w:tblGrid>
    <w:tr w:rsidR="00F04123" w14:paraId="64374A5C" w14:textId="77777777" w:rsidTr="00EA20F2">
      <w:trPr>
        <w:cantSplit/>
        <w:trHeight w:val="964"/>
      </w:trPr>
      <w:tc>
        <w:tcPr>
          <w:tcW w:w="11083" w:type="dxa"/>
          <w:vAlign w:val="bottom"/>
          <w:hideMark/>
        </w:tcPr>
        <w:p w14:paraId="1CF0F6F1" w14:textId="77777777" w:rsidR="00F04123" w:rsidRDefault="00F97AE9" w:rsidP="00BF30BA">
          <w:pPr>
            <w:spacing w:after="220"/>
            <w:jc w:val="right"/>
          </w:pPr>
          <w:r>
            <w:rPr>
              <w:noProof/>
              <w:lang w:eastAsia="en-AU"/>
            </w:rPr>
            <w:drawing>
              <wp:inline distT="0" distB="0" distL="0" distR="0" wp14:anchorId="624B27AF" wp14:editId="783E5A5C">
                <wp:extent cx="392516" cy="184242"/>
                <wp:effectExtent l="0" t="0" r="7620" b="6350"/>
                <wp:docPr id="13" name="Graphic 13"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2516" cy="184242"/>
                        </a:xfrm>
                        <a:prstGeom prst="rect">
                          <a:avLst/>
                        </a:prstGeom>
                      </pic:spPr>
                    </pic:pic>
                  </a:graphicData>
                </a:graphic>
              </wp:inline>
            </w:drawing>
          </w:r>
        </w:p>
      </w:tc>
      <w:tc>
        <w:tcPr>
          <w:tcW w:w="256" w:type="dxa"/>
          <w:textDirection w:val="btLr"/>
          <w:vAlign w:val="bottom"/>
        </w:tcPr>
        <w:p w14:paraId="633E32FF" w14:textId="0D5352EE" w:rsidR="00F04123" w:rsidRDefault="00000000" w:rsidP="00650B58">
          <w:pPr>
            <w:pStyle w:val="Jobnumber"/>
            <w:ind w:left="227" w:right="113"/>
            <w:rPr>
              <w:lang w:eastAsia="en-US"/>
            </w:rPr>
          </w:pPr>
          <w:sdt>
            <w:sdtPr>
              <w:alias w:val="Job Number"/>
              <w:tag w:val="Category"/>
              <w:id w:val="1909418875"/>
              <w:placeholder>
                <w:docPart w:val="163B8A3441524AD787B912AAA1164E7A"/>
              </w:placeholder>
              <w:dataBinding w:prefixMappings="xmlns:ns0='http://purl.org/dc/elements/1.1/' xmlns:ns1='http://schemas.openxmlformats.org/package/2006/metadata/core-properties' " w:xpath="/ns1:coreProperties[1]/ns1:category[1]" w:storeItemID="{6C3C8BC8-F283-45AE-878A-BAB7291924A1}"/>
              <w:text/>
            </w:sdtPr>
            <w:sdtContent>
              <w:r w:rsidR="002864EB">
                <w:t>240171</w:t>
              </w:r>
            </w:sdtContent>
          </w:sdt>
        </w:p>
      </w:tc>
    </w:tr>
    <w:tr w:rsidR="00B64090" w14:paraId="20B3397C" w14:textId="77777777" w:rsidTr="00657707">
      <w:trPr>
        <w:trHeight w:val="227"/>
      </w:trPr>
      <w:tc>
        <w:tcPr>
          <w:tcW w:w="11339" w:type="dxa"/>
          <w:gridSpan w:val="2"/>
          <w:vAlign w:val="center"/>
        </w:tcPr>
        <w:p w14:paraId="382C9093" w14:textId="77777777" w:rsidR="00B64090" w:rsidRDefault="00B64090" w:rsidP="00B64090">
          <w:pPr>
            <w:pStyle w:val="Footer"/>
            <w:jc w:val="center"/>
          </w:pPr>
        </w:p>
      </w:tc>
    </w:tr>
  </w:tbl>
  <w:p w14:paraId="16B11AF9" w14:textId="77777777" w:rsidR="00B26BD8" w:rsidRPr="00B64090" w:rsidRDefault="00EA20F2" w:rsidP="00B64090">
    <w:r>
      <w:rPr>
        <w:noProof/>
        <w:lang w:eastAsia="en-AU"/>
      </w:rPr>
      <w:drawing>
        <wp:anchor distT="0" distB="0" distL="114300" distR="114300" simplePos="0" relativeHeight="251661312" behindDoc="1" locked="0" layoutInCell="1" allowOverlap="1" wp14:anchorId="0B1D69F2" wp14:editId="02761966">
          <wp:simplePos x="0" y="0"/>
          <wp:positionH relativeFrom="page">
            <wp:align>left</wp:align>
          </wp:positionH>
          <wp:positionV relativeFrom="page">
            <wp:align>bottom</wp:align>
          </wp:positionV>
          <wp:extent cx="7558560" cy="1092240"/>
          <wp:effectExtent l="0" t="0" r="0" b="0"/>
          <wp:wrapNone/>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4">
                    <a:extLst>
                      <a:ext uri="{96DAC541-7B7A-43D3-8B79-37D633B846F1}">
                        <asvg:svgBlip xmlns:asvg="http://schemas.microsoft.com/office/drawing/2016/SVG/main" r:embed="rId5"/>
                      </a:ext>
                    </a:extLst>
                  </a:blip>
                  <a:stretch>
                    <a:fillRect/>
                  </a:stretch>
                </pic:blipFill>
                <pic:spPr bwMode="auto">
                  <a:xfrm>
                    <a:off x="0" y="0"/>
                    <a:ext cx="7558560" cy="1092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Borders"/>
      <w:tblW w:w="10149" w:type="dxa"/>
      <w:tblLook w:val="04A0" w:firstRow="1" w:lastRow="0" w:firstColumn="1" w:lastColumn="0" w:noHBand="0" w:noVBand="1"/>
    </w:tblPr>
    <w:tblGrid>
      <w:gridCol w:w="4504"/>
      <w:gridCol w:w="5645"/>
    </w:tblGrid>
    <w:tr w:rsidR="00346472" w:rsidRPr="00C9759C" w14:paraId="2291A709" w14:textId="77777777" w:rsidTr="00C9759C">
      <w:trPr>
        <w:cantSplit/>
        <w:trHeight w:val="856"/>
      </w:trPr>
      <w:tc>
        <w:tcPr>
          <w:tcW w:w="4530" w:type="dxa"/>
        </w:tcPr>
        <w:p w14:paraId="0D7ED31D" w14:textId="77777777" w:rsidR="00346472" w:rsidRDefault="00346472" w:rsidP="00346472">
          <w:pPr>
            <w:pStyle w:val="Footer"/>
            <w:rPr>
              <w:b w:val="0"/>
              <w:color w:val="6F7378"/>
              <w:sz w:val="10"/>
              <w:szCs w:val="10"/>
            </w:rPr>
          </w:pPr>
        </w:p>
      </w:tc>
      <w:tc>
        <w:tcPr>
          <w:tcW w:w="5676" w:type="dxa"/>
          <w:shd w:val="clear" w:color="auto" w:fill="auto"/>
          <w:textDirection w:val="btLr"/>
          <w:vAlign w:val="bottom"/>
        </w:tcPr>
        <w:p w14:paraId="5575C84A" w14:textId="50947EB9" w:rsidR="00346472" w:rsidRPr="00C9759C" w:rsidRDefault="00346472" w:rsidP="00C9759C">
          <w:pPr>
            <w:pStyle w:val="Jobnumber"/>
          </w:pPr>
          <w:r w:rsidRPr="00C9759C">
            <w:sym w:font="Wingdings" w:char="F06E"/>
          </w:r>
          <w:r w:rsidRPr="00C9759C">
            <w:t xml:space="preserve"> </w:t>
          </w:r>
          <w:sdt>
            <w:sdtPr>
              <w:alias w:val="Job No."/>
              <w:tag w:val="Category"/>
              <w:id w:val="1125736446"/>
              <w:placeholder>
                <w:docPart w:val="309FC26CE75C4C648BFE30AFB12A45A2"/>
              </w:placeholder>
              <w:dataBinding w:prefixMappings="xmlns:ns0='http://purl.org/dc/elements/1.1/' xmlns:ns1='http://schemas.openxmlformats.org/package/2006/metadata/core-properties' " w:xpath="/ns1:coreProperties[1]/ns1:category[1]" w:storeItemID="{6C3C8BC8-F283-45AE-878A-BAB7291924A1}"/>
              <w:text/>
            </w:sdtPr>
            <w:sdtContent>
              <w:r w:rsidR="002864EB">
                <w:t>240171</w:t>
              </w:r>
            </w:sdtContent>
          </w:sdt>
        </w:p>
      </w:tc>
    </w:tr>
    <w:tr w:rsidR="00346472" w14:paraId="44C095F1" w14:textId="77777777" w:rsidTr="00346472">
      <w:trPr>
        <w:trHeight w:val="532"/>
      </w:trPr>
      <w:tc>
        <w:tcPr>
          <w:tcW w:w="4530" w:type="dxa"/>
        </w:tcPr>
        <w:p w14:paraId="48C1CA2D" w14:textId="77777777" w:rsidR="00346472" w:rsidRDefault="00346472" w:rsidP="00346472">
          <w:pPr>
            <w:pStyle w:val="Footer"/>
            <w:rPr>
              <w:b w:val="0"/>
              <w:color w:val="6F7378"/>
              <w:sz w:val="10"/>
              <w:szCs w:val="10"/>
            </w:rPr>
          </w:pPr>
        </w:p>
      </w:tc>
      <w:tc>
        <w:tcPr>
          <w:tcW w:w="5676" w:type="dxa"/>
        </w:tcPr>
        <w:p w14:paraId="4D760C3E" w14:textId="77777777" w:rsidR="00346472" w:rsidRDefault="00346472" w:rsidP="00346472">
          <w:pPr>
            <w:pStyle w:val="Footer"/>
            <w:rPr>
              <w:b w:val="0"/>
              <w:color w:val="6F7378"/>
              <w:sz w:val="10"/>
              <w:szCs w:val="10"/>
            </w:rPr>
          </w:pPr>
        </w:p>
      </w:tc>
    </w:tr>
  </w:tbl>
  <w:p w14:paraId="2B451C36" w14:textId="77777777" w:rsidR="00A510A2" w:rsidRPr="00346472" w:rsidRDefault="00A510A2" w:rsidP="00346472">
    <w:pPr>
      <w:pStyle w:val="Footer"/>
      <w:rPr>
        <w:b w:val="0"/>
        <w:color w:val="6F7378"/>
        <w:sz w:val="10"/>
        <w:szCs w:val="10"/>
      </w:rPr>
    </w:pPr>
    <w:r w:rsidRPr="00346472">
      <w:rPr>
        <w:b w:val="0"/>
        <w:noProof/>
        <w:color w:val="6F7378"/>
        <w:sz w:val="10"/>
        <w:szCs w:val="10"/>
        <w:lang w:eastAsia="en-AU"/>
      </w:rPr>
      <w:drawing>
        <wp:anchor distT="0" distB="0" distL="114300" distR="114300" simplePos="0" relativeHeight="251659264" behindDoc="1" locked="0" layoutInCell="1" allowOverlap="1" wp14:anchorId="5F221FC4" wp14:editId="3B297870">
          <wp:simplePos x="898543" y="9297281"/>
          <wp:positionH relativeFrom="page">
            <wp:align>left</wp:align>
          </wp:positionH>
          <wp:positionV relativeFrom="page">
            <wp:align>bottom</wp:align>
          </wp:positionV>
          <wp:extent cx="7574400" cy="1126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CellMar>
        <w:left w:w="0" w:type="dxa"/>
        <w:right w:w="0" w:type="dxa"/>
      </w:tblCellMar>
      <w:tblLook w:val="0600" w:firstRow="0" w:lastRow="0" w:firstColumn="0" w:lastColumn="0" w:noHBand="1" w:noVBand="1"/>
    </w:tblPr>
    <w:tblGrid>
      <w:gridCol w:w="5396"/>
      <w:gridCol w:w="5397"/>
    </w:tblGrid>
    <w:tr w:rsidR="00B64090" w14:paraId="73D0B351" w14:textId="77777777" w:rsidTr="00B64090">
      <w:tc>
        <w:tcPr>
          <w:tcW w:w="2500" w:type="pct"/>
          <w:noWrap/>
          <w:hideMark/>
        </w:tcPr>
        <w:p w14:paraId="58C05BC7" w14:textId="77777777" w:rsidR="00B64090" w:rsidRPr="002E6121" w:rsidRDefault="0042347C" w:rsidP="00B64090">
          <w:pPr>
            <w:pStyle w:val="Footer"/>
          </w:pPr>
          <w:r>
            <w:t xml:space="preserve">Fit and Proper Person </w:t>
          </w:r>
          <w:r w:rsidR="00542721">
            <w:t>d</w:t>
          </w:r>
          <w:r>
            <w:t>eclaration</w:t>
          </w:r>
        </w:p>
        <w:p w14:paraId="668DCCE3" w14:textId="77777777" w:rsidR="00B64090" w:rsidRPr="00532847" w:rsidRDefault="00B64090" w:rsidP="00B64090">
          <w:pPr>
            <w:pStyle w:val="Footersubtitle"/>
            <w:rPr>
              <w:iCs/>
              <w:sz w:val="18"/>
            </w:rPr>
          </w:pPr>
        </w:p>
      </w:tc>
      <w:tc>
        <w:tcPr>
          <w:tcW w:w="2500" w:type="pct"/>
          <w:hideMark/>
        </w:tcPr>
        <w:p w14:paraId="68FA1A5F" w14:textId="77777777" w:rsidR="00B64090" w:rsidRDefault="00B64090" w:rsidP="00B64090">
          <w:pPr>
            <w:pStyle w:val="Footer"/>
            <w:jc w:val="right"/>
          </w:pPr>
          <w:r>
            <w:t>Queensland Curriculum &amp; Assessment Authority</w:t>
          </w:r>
        </w:p>
        <w:sdt>
          <w:sdtPr>
            <w:alias w:val="Publication Date"/>
            <w:tag w:val="DocumentDate"/>
            <w:id w:val="-1402664508"/>
            <w:placeholder>
              <w:docPart w:val="6518F2919C7C4DAC8D2909902D43B297"/>
            </w:placeholder>
            <w:dataBinding w:prefixMappings="xmlns:ns0='http://QCAA.qld.edu.au' " w:xpath="/ns0:QCAA[1]/ns0:DocumentDate[1]" w:storeItemID="{029BFAC3-A859-40E3-910E-708531540F3D}"/>
            <w:date w:fullDate="2024-02-07T00:00:00Z">
              <w:dateFormat w:val="MMMM yyyy"/>
              <w:lid w:val="en-AU"/>
              <w:storeMappedDataAs w:val="dateTime"/>
              <w:calendar w:val="gregorian"/>
            </w:date>
          </w:sdtPr>
          <w:sdtContent>
            <w:p w14:paraId="5DD29CA8" w14:textId="5AEE4FC3" w:rsidR="00B64090" w:rsidRDefault="002864EB" w:rsidP="00B64090">
              <w:pPr>
                <w:pStyle w:val="Footersubtitle"/>
                <w:jc w:val="right"/>
              </w:pPr>
              <w:r>
                <w:t>February 2024</w:t>
              </w:r>
            </w:p>
          </w:sdtContent>
        </w:sdt>
      </w:tc>
    </w:tr>
    <w:tr w:rsidR="00B64090" w14:paraId="3DC71C4F" w14:textId="77777777" w:rsidTr="00B64090">
      <w:tc>
        <w:tcPr>
          <w:tcW w:w="5000" w:type="pct"/>
          <w:gridSpan w:val="2"/>
          <w:noWrap/>
          <w:vAlign w:val="center"/>
          <w:hideMark/>
        </w:tcPr>
        <w:sdt>
          <w:sdtPr>
            <w:rPr>
              <w:sz w:val="18"/>
            </w:rPr>
            <w:id w:val="377745927"/>
            <w:docPartObj>
              <w:docPartGallery w:val="Page Numbers (Top of Page)"/>
              <w:docPartUnique/>
            </w:docPartObj>
          </w:sdtPr>
          <w:sdtContent>
            <w:p w14:paraId="287C25E9" w14:textId="77777777" w:rsidR="00B64090" w:rsidRDefault="00B64090"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sidR="00090896">
                <w:rPr>
                  <w:noProof/>
                  <w:sz w:val="18"/>
                </w:rPr>
                <w:t>2</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sidR="00090896">
                <w:rPr>
                  <w:b w:val="0"/>
                  <w:noProof/>
                  <w:sz w:val="18"/>
                </w:rPr>
                <w:t>12</w:t>
              </w:r>
              <w:r>
                <w:rPr>
                  <w:b w:val="0"/>
                  <w:sz w:val="18"/>
                </w:rPr>
                <w:fldChar w:fldCharType="end"/>
              </w:r>
            </w:p>
          </w:sdtContent>
        </w:sdt>
      </w:tc>
    </w:tr>
  </w:tbl>
  <w:p w14:paraId="1A95D32D" w14:textId="77777777" w:rsidR="00B64090" w:rsidRDefault="00B64090"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2B10" w14:textId="77777777" w:rsidR="00667C39" w:rsidRPr="001B4733" w:rsidRDefault="00667C39" w:rsidP="001B4733">
      <w:pPr>
        <w:rPr>
          <w:color w:val="D22730" w:themeColor="text2"/>
        </w:rPr>
      </w:pPr>
      <w:r w:rsidRPr="001B4733">
        <w:rPr>
          <w:color w:val="D22730" w:themeColor="text2"/>
        </w:rPr>
        <w:continuationSeparator/>
      </w:r>
    </w:p>
    <w:p w14:paraId="46D6FE1F" w14:textId="77777777" w:rsidR="00667C39" w:rsidRPr="001B4733" w:rsidRDefault="00667C39">
      <w:pPr>
        <w:rPr>
          <w:sz w:val="4"/>
          <w:szCs w:val="4"/>
        </w:rPr>
      </w:pPr>
    </w:p>
  </w:footnote>
  <w:footnote w:type="continuationSeparator" w:id="0">
    <w:p w14:paraId="640C42F1" w14:textId="77777777" w:rsidR="00667C39" w:rsidRPr="001B4733" w:rsidRDefault="00667C39" w:rsidP="00185154">
      <w:pPr>
        <w:rPr>
          <w:color w:val="D22730" w:themeColor="text2"/>
        </w:rPr>
      </w:pPr>
      <w:r w:rsidRPr="001B4733">
        <w:rPr>
          <w:color w:val="D22730" w:themeColor="text2"/>
        </w:rPr>
        <w:continuationSeparator/>
      </w:r>
    </w:p>
    <w:p w14:paraId="45710BEA" w14:textId="77777777" w:rsidR="00667C39" w:rsidRPr="001B4733" w:rsidRDefault="00667C39">
      <w:pPr>
        <w:rPr>
          <w:sz w:val="4"/>
          <w:szCs w:val="4"/>
        </w:rPr>
      </w:pPr>
    </w:p>
  </w:footnote>
  <w:footnote w:type="continuationNotice" w:id="1">
    <w:p w14:paraId="48B355AF" w14:textId="77777777" w:rsidR="00667C39" w:rsidRPr="001B4733" w:rsidRDefault="00667C3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D1A1" w14:textId="77777777" w:rsidR="001370A9" w:rsidRDefault="00000000">
    <w:pPr>
      <w:pStyle w:val="Header"/>
    </w:pPr>
    <w:r>
      <w:rPr>
        <w:noProof/>
      </w:rPr>
      <w:pict w14:anchorId="1FA399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5594" o:spid="_x0000_s1026" type="#_x0000_t136" style="position:absolute;left:0;text-align:left;margin-left:0;margin-top:0;width:456.7pt;height:182.6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181D" w14:textId="77777777" w:rsidR="001370A9" w:rsidRDefault="00000000">
    <w:pPr>
      <w:pStyle w:val="Header"/>
    </w:pPr>
    <w:r>
      <w:rPr>
        <w:noProof/>
      </w:rPr>
      <w:pict w14:anchorId="07B8F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5593" o:spid="_x0000_s1025" type="#_x0000_t136" style="position:absolute;left:0;text-align:left;margin-left:0;margin-top:0;width:456.7pt;height:182.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9FD0" w14:textId="77777777" w:rsidR="001370A9" w:rsidRDefault="00000000">
    <w:pPr>
      <w:pStyle w:val="Header"/>
    </w:pPr>
    <w:r>
      <w:rPr>
        <w:noProof/>
      </w:rPr>
      <w:pict w14:anchorId="40FE2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5597" o:spid="_x0000_s1029" type="#_x0000_t136" style="position:absolute;left:0;text-align:left;margin-left:0;margin-top:0;width:456.7pt;height:182.65pt;rotation:315;z-index:-2516449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C3C" w14:textId="77777777" w:rsidR="001370A9" w:rsidRDefault="001370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E2E5" w14:textId="77777777" w:rsidR="001370A9" w:rsidRDefault="00000000">
    <w:pPr>
      <w:pStyle w:val="Header"/>
    </w:pPr>
    <w:r>
      <w:rPr>
        <w:noProof/>
      </w:rPr>
      <w:pict w14:anchorId="72325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85596" o:spid="_x0000_s1028" type="#_x0000_t136" style="position:absolute;left:0;text-align:left;margin-left:0;margin-top:0;width:456.7pt;height:182.6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3"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4"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5"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32790B4B"/>
    <w:multiLevelType w:val="multilevel"/>
    <w:tmpl w:val="A188459C"/>
    <w:numStyleLink w:val="ListGroupHeadings"/>
  </w:abstractNum>
  <w:abstractNum w:abstractNumId="8" w15:restartNumberingAfterBreak="0">
    <w:nsid w:val="3521034A"/>
    <w:multiLevelType w:val="multilevel"/>
    <w:tmpl w:val="F604AC14"/>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F1281D"/>
    <w:multiLevelType w:val="hybridMultilevel"/>
    <w:tmpl w:val="1EDAFD5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0" w15:restartNumberingAfterBreak="0">
    <w:nsid w:val="3FEB63BE"/>
    <w:multiLevelType w:val="hybridMultilevel"/>
    <w:tmpl w:val="90022A9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41004EE4"/>
    <w:multiLevelType w:val="hybridMultilevel"/>
    <w:tmpl w:val="6890B86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15:restartNumberingAfterBreak="0">
    <w:nsid w:val="45D83C93"/>
    <w:multiLevelType w:val="hybridMultilevel"/>
    <w:tmpl w:val="4D2E5B6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5" w15:restartNumberingAfterBreak="0">
    <w:nsid w:val="4C510D03"/>
    <w:multiLevelType w:val="multilevel"/>
    <w:tmpl w:val="E566FE3A"/>
    <w:styleLink w:val="ListGroupTableNumber"/>
    <w:lvl w:ilvl="0">
      <w:start w:val="1"/>
      <w:numFmt w:val="decimal"/>
      <w:lvlText w:val="%1."/>
      <w:lvlJc w:val="left"/>
      <w:pPr>
        <w:tabs>
          <w:tab w:val="num" w:pos="340"/>
        </w:tabs>
        <w:ind w:left="340" w:hanging="227"/>
      </w:pPr>
      <w:rPr>
        <w:rFonts w:asciiTheme="minorHAnsi" w:hAnsiTheme="minorHAnsi" w:hint="default"/>
        <w:sz w:val="19"/>
      </w:rPr>
    </w:lvl>
    <w:lvl w:ilvl="1">
      <w:start w:val="1"/>
      <w:numFmt w:val="lowerLetter"/>
      <w:lvlText w:val="%2."/>
      <w:lvlJc w:val="left"/>
      <w:pPr>
        <w:tabs>
          <w:tab w:val="num" w:pos="567"/>
        </w:tabs>
        <w:ind w:left="567" w:hanging="227"/>
      </w:pPr>
      <w:rPr>
        <w:rFonts w:asciiTheme="minorHAnsi" w:hAnsiTheme="minorHAnsi" w:hint="default"/>
        <w:sz w:val="19"/>
      </w:rPr>
    </w:lvl>
    <w:lvl w:ilvl="2">
      <w:start w:val="1"/>
      <w:numFmt w:val="lowerRoman"/>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D0B3B5D"/>
    <w:multiLevelType w:val="hybridMultilevel"/>
    <w:tmpl w:val="85546FD8"/>
    <w:lvl w:ilvl="0" w:tplc="DAD6E92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DBD28B3"/>
    <w:multiLevelType w:val="hybridMultilevel"/>
    <w:tmpl w:val="291A257E"/>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15:restartNumberingAfterBreak="0">
    <w:nsid w:val="741634C8"/>
    <w:multiLevelType w:val="hybridMultilevel"/>
    <w:tmpl w:val="BAE22354"/>
    <w:lvl w:ilvl="0" w:tplc="0C090017">
      <w:start w:val="1"/>
      <w:numFmt w:val="lowerLetter"/>
      <w:lvlText w:val="%1)"/>
      <w:lvlJc w:val="left"/>
      <w:pPr>
        <w:ind w:left="2160" w:hanging="360"/>
      </w:pPr>
    </w:lvl>
    <w:lvl w:ilvl="1" w:tplc="0C09001B">
      <w:start w:val="1"/>
      <w:numFmt w:val="lowerRoman"/>
      <w:lvlText w:val="%2."/>
      <w:lvlJc w:val="righ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9"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539198908">
    <w:abstractNumId w:val="19"/>
  </w:num>
  <w:num w:numId="2" w16cid:durableId="1084495635">
    <w:abstractNumId w:val="0"/>
  </w:num>
  <w:num w:numId="3" w16cid:durableId="1866753589">
    <w:abstractNumId w:val="4"/>
  </w:num>
  <w:num w:numId="4" w16cid:durableId="949316995">
    <w:abstractNumId w:val="5"/>
  </w:num>
  <w:num w:numId="5" w16cid:durableId="1357656741">
    <w:abstractNumId w:val="6"/>
  </w:num>
  <w:num w:numId="6" w16cid:durableId="164980382">
    <w:abstractNumId w:val="1"/>
  </w:num>
  <w:num w:numId="7" w16cid:durableId="2117868246">
    <w:abstractNumId w:val="7"/>
  </w:num>
  <w:num w:numId="8" w16cid:durableId="1668629849">
    <w:abstractNumId w:val="14"/>
  </w:num>
  <w:num w:numId="9" w16cid:durableId="1374647421">
    <w:abstractNumId w:val="14"/>
  </w:num>
  <w:num w:numId="10" w16cid:durableId="668874851">
    <w:abstractNumId w:val="3"/>
  </w:num>
  <w:num w:numId="11" w16cid:durableId="639117599">
    <w:abstractNumId w:val="13"/>
  </w:num>
  <w:num w:numId="12" w16cid:durableId="564995969">
    <w:abstractNumId w:val="15"/>
  </w:num>
  <w:num w:numId="13" w16cid:durableId="1840347323">
    <w:abstractNumId w:val="2"/>
  </w:num>
  <w:num w:numId="14" w16cid:durableId="1986154258">
    <w:abstractNumId w:val="3"/>
  </w:num>
  <w:num w:numId="15" w16cid:durableId="326127803">
    <w:abstractNumId w:val="0"/>
  </w:num>
  <w:num w:numId="16" w16cid:durableId="1696341912">
    <w:abstractNumId w:val="13"/>
  </w:num>
  <w:num w:numId="17" w16cid:durableId="1930191897">
    <w:abstractNumId w:val="5"/>
  </w:num>
  <w:num w:numId="18" w16cid:durableId="1388139032">
    <w:abstractNumId w:val="8"/>
  </w:num>
  <w:num w:numId="19" w16cid:durableId="434134214">
    <w:abstractNumId w:val="16"/>
  </w:num>
  <w:num w:numId="20" w16cid:durableId="20689898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4039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06561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131522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86140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35443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2641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69889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0A1"/>
    <w:rsid w:val="00003B33"/>
    <w:rsid w:val="000048C9"/>
    <w:rsid w:val="00006100"/>
    <w:rsid w:val="00006207"/>
    <w:rsid w:val="000120D7"/>
    <w:rsid w:val="00021F12"/>
    <w:rsid w:val="00025175"/>
    <w:rsid w:val="00027A3E"/>
    <w:rsid w:val="000409DA"/>
    <w:rsid w:val="0004459E"/>
    <w:rsid w:val="00045924"/>
    <w:rsid w:val="00055E93"/>
    <w:rsid w:val="00062C3E"/>
    <w:rsid w:val="00066432"/>
    <w:rsid w:val="000675DC"/>
    <w:rsid w:val="00071C7D"/>
    <w:rsid w:val="00074695"/>
    <w:rsid w:val="00076F97"/>
    <w:rsid w:val="00077F2D"/>
    <w:rsid w:val="0008020F"/>
    <w:rsid w:val="000815DB"/>
    <w:rsid w:val="000870BB"/>
    <w:rsid w:val="000871A4"/>
    <w:rsid w:val="00087D93"/>
    <w:rsid w:val="00090896"/>
    <w:rsid w:val="00090E4F"/>
    <w:rsid w:val="000A658E"/>
    <w:rsid w:val="000A7718"/>
    <w:rsid w:val="000B3EBE"/>
    <w:rsid w:val="000B51D4"/>
    <w:rsid w:val="000B6FA1"/>
    <w:rsid w:val="000C0C22"/>
    <w:rsid w:val="000C182E"/>
    <w:rsid w:val="000C1D1E"/>
    <w:rsid w:val="000C280A"/>
    <w:rsid w:val="000C7DA6"/>
    <w:rsid w:val="000D01F1"/>
    <w:rsid w:val="000D0A76"/>
    <w:rsid w:val="000D2001"/>
    <w:rsid w:val="000D4EE1"/>
    <w:rsid w:val="000D57A1"/>
    <w:rsid w:val="000E1250"/>
    <w:rsid w:val="000E67C9"/>
    <w:rsid w:val="000E78CA"/>
    <w:rsid w:val="000F23C5"/>
    <w:rsid w:val="000F4A35"/>
    <w:rsid w:val="000F7722"/>
    <w:rsid w:val="000F7DC2"/>
    <w:rsid w:val="00100FB1"/>
    <w:rsid w:val="00100FD6"/>
    <w:rsid w:val="0010405A"/>
    <w:rsid w:val="001063C6"/>
    <w:rsid w:val="00111674"/>
    <w:rsid w:val="00115EC2"/>
    <w:rsid w:val="00121ADA"/>
    <w:rsid w:val="001225B7"/>
    <w:rsid w:val="00126298"/>
    <w:rsid w:val="0013218E"/>
    <w:rsid w:val="001333AF"/>
    <w:rsid w:val="00136F3F"/>
    <w:rsid w:val="001370A9"/>
    <w:rsid w:val="001407A5"/>
    <w:rsid w:val="00145CCD"/>
    <w:rsid w:val="001474E4"/>
    <w:rsid w:val="001505D8"/>
    <w:rsid w:val="001516A0"/>
    <w:rsid w:val="00154790"/>
    <w:rsid w:val="00156423"/>
    <w:rsid w:val="001600E5"/>
    <w:rsid w:val="001605B8"/>
    <w:rsid w:val="00160788"/>
    <w:rsid w:val="00162407"/>
    <w:rsid w:val="00171C3C"/>
    <w:rsid w:val="001829A7"/>
    <w:rsid w:val="00183D78"/>
    <w:rsid w:val="00185154"/>
    <w:rsid w:val="0019114D"/>
    <w:rsid w:val="001A5839"/>
    <w:rsid w:val="001A5EEA"/>
    <w:rsid w:val="001A6BE8"/>
    <w:rsid w:val="001B4733"/>
    <w:rsid w:val="001B4FAE"/>
    <w:rsid w:val="001B6A89"/>
    <w:rsid w:val="001C7F0B"/>
    <w:rsid w:val="001D1A24"/>
    <w:rsid w:val="001E2D50"/>
    <w:rsid w:val="001F16CA"/>
    <w:rsid w:val="001F2AD3"/>
    <w:rsid w:val="001F6AB0"/>
    <w:rsid w:val="002078C1"/>
    <w:rsid w:val="002106C4"/>
    <w:rsid w:val="00210DEF"/>
    <w:rsid w:val="00211E11"/>
    <w:rsid w:val="002156BC"/>
    <w:rsid w:val="002204C1"/>
    <w:rsid w:val="00222215"/>
    <w:rsid w:val="00225315"/>
    <w:rsid w:val="00226AB9"/>
    <w:rsid w:val="002278E3"/>
    <w:rsid w:val="00241A23"/>
    <w:rsid w:val="0024745F"/>
    <w:rsid w:val="0025119D"/>
    <w:rsid w:val="00252201"/>
    <w:rsid w:val="00254DD8"/>
    <w:rsid w:val="002557F6"/>
    <w:rsid w:val="00260CF9"/>
    <w:rsid w:val="00261E1A"/>
    <w:rsid w:val="00266880"/>
    <w:rsid w:val="00275ED9"/>
    <w:rsid w:val="002864EB"/>
    <w:rsid w:val="00291376"/>
    <w:rsid w:val="0029216D"/>
    <w:rsid w:val="00292DD8"/>
    <w:rsid w:val="00297D0F"/>
    <w:rsid w:val="002A58E7"/>
    <w:rsid w:val="002B0BB3"/>
    <w:rsid w:val="002B1D93"/>
    <w:rsid w:val="002B4003"/>
    <w:rsid w:val="002B5489"/>
    <w:rsid w:val="002C5B1C"/>
    <w:rsid w:val="002D4254"/>
    <w:rsid w:val="002D4E6E"/>
    <w:rsid w:val="002D704B"/>
    <w:rsid w:val="002D750D"/>
    <w:rsid w:val="002D78DC"/>
    <w:rsid w:val="002E5482"/>
    <w:rsid w:val="002E609A"/>
    <w:rsid w:val="002E6121"/>
    <w:rsid w:val="002F1181"/>
    <w:rsid w:val="002F1392"/>
    <w:rsid w:val="002F2AA4"/>
    <w:rsid w:val="002F4862"/>
    <w:rsid w:val="0030133C"/>
    <w:rsid w:val="00301700"/>
    <w:rsid w:val="00301893"/>
    <w:rsid w:val="00315442"/>
    <w:rsid w:val="00315BC3"/>
    <w:rsid w:val="00320635"/>
    <w:rsid w:val="0032445F"/>
    <w:rsid w:val="00330037"/>
    <w:rsid w:val="00331F35"/>
    <w:rsid w:val="00334A30"/>
    <w:rsid w:val="0033694D"/>
    <w:rsid w:val="003411DD"/>
    <w:rsid w:val="00341D47"/>
    <w:rsid w:val="00344A05"/>
    <w:rsid w:val="00346472"/>
    <w:rsid w:val="0034752F"/>
    <w:rsid w:val="003553D9"/>
    <w:rsid w:val="003611D6"/>
    <w:rsid w:val="00363303"/>
    <w:rsid w:val="0036654F"/>
    <w:rsid w:val="00367400"/>
    <w:rsid w:val="00367E87"/>
    <w:rsid w:val="00371DFF"/>
    <w:rsid w:val="00373853"/>
    <w:rsid w:val="0037398C"/>
    <w:rsid w:val="0037433D"/>
    <w:rsid w:val="00375FE6"/>
    <w:rsid w:val="0037618F"/>
    <w:rsid w:val="003853C1"/>
    <w:rsid w:val="00391673"/>
    <w:rsid w:val="003931E8"/>
    <w:rsid w:val="00394C91"/>
    <w:rsid w:val="0039510D"/>
    <w:rsid w:val="003A04C1"/>
    <w:rsid w:val="003A087E"/>
    <w:rsid w:val="003A08A5"/>
    <w:rsid w:val="003B0945"/>
    <w:rsid w:val="003B097F"/>
    <w:rsid w:val="003B1166"/>
    <w:rsid w:val="003B3981"/>
    <w:rsid w:val="003B4DCF"/>
    <w:rsid w:val="003B5865"/>
    <w:rsid w:val="003C3AF5"/>
    <w:rsid w:val="003C4D5C"/>
    <w:rsid w:val="003D11FF"/>
    <w:rsid w:val="003D3B71"/>
    <w:rsid w:val="003D56AF"/>
    <w:rsid w:val="003D7080"/>
    <w:rsid w:val="003E1167"/>
    <w:rsid w:val="003E1EF3"/>
    <w:rsid w:val="003E5319"/>
    <w:rsid w:val="003F3BE1"/>
    <w:rsid w:val="003F7D98"/>
    <w:rsid w:val="0040339E"/>
    <w:rsid w:val="00404615"/>
    <w:rsid w:val="00407776"/>
    <w:rsid w:val="00410047"/>
    <w:rsid w:val="00411BB7"/>
    <w:rsid w:val="00412450"/>
    <w:rsid w:val="00413C60"/>
    <w:rsid w:val="004178B4"/>
    <w:rsid w:val="00417B41"/>
    <w:rsid w:val="0042347C"/>
    <w:rsid w:val="00427353"/>
    <w:rsid w:val="00427C61"/>
    <w:rsid w:val="0043564D"/>
    <w:rsid w:val="0043628A"/>
    <w:rsid w:val="00440042"/>
    <w:rsid w:val="004425FC"/>
    <w:rsid w:val="004427B2"/>
    <w:rsid w:val="00444AE6"/>
    <w:rsid w:val="004478FD"/>
    <w:rsid w:val="00456D4B"/>
    <w:rsid w:val="00460C1E"/>
    <w:rsid w:val="00465D0B"/>
    <w:rsid w:val="004700B3"/>
    <w:rsid w:val="004701D5"/>
    <w:rsid w:val="004709CC"/>
    <w:rsid w:val="004715A6"/>
    <w:rsid w:val="00471634"/>
    <w:rsid w:val="00475EFD"/>
    <w:rsid w:val="004817D7"/>
    <w:rsid w:val="00491254"/>
    <w:rsid w:val="00491C59"/>
    <w:rsid w:val="004962AB"/>
    <w:rsid w:val="004A020F"/>
    <w:rsid w:val="004A0BA7"/>
    <w:rsid w:val="004A0C3C"/>
    <w:rsid w:val="004A715D"/>
    <w:rsid w:val="004B04EB"/>
    <w:rsid w:val="004B200D"/>
    <w:rsid w:val="004B7DAE"/>
    <w:rsid w:val="004C01A3"/>
    <w:rsid w:val="004C29DF"/>
    <w:rsid w:val="004C4E36"/>
    <w:rsid w:val="004C4F6F"/>
    <w:rsid w:val="004C6139"/>
    <w:rsid w:val="004D486A"/>
    <w:rsid w:val="004D7E14"/>
    <w:rsid w:val="004E3C49"/>
    <w:rsid w:val="004E4A29"/>
    <w:rsid w:val="004E79A4"/>
    <w:rsid w:val="004F0760"/>
    <w:rsid w:val="004F2A3C"/>
    <w:rsid w:val="004F2A4F"/>
    <w:rsid w:val="004F3D6F"/>
    <w:rsid w:val="00501454"/>
    <w:rsid w:val="00504F96"/>
    <w:rsid w:val="00506F18"/>
    <w:rsid w:val="0051056D"/>
    <w:rsid w:val="00514D1D"/>
    <w:rsid w:val="005201D8"/>
    <w:rsid w:val="0052190A"/>
    <w:rsid w:val="00526F36"/>
    <w:rsid w:val="005317FB"/>
    <w:rsid w:val="00532847"/>
    <w:rsid w:val="005331C9"/>
    <w:rsid w:val="00533363"/>
    <w:rsid w:val="00536DA4"/>
    <w:rsid w:val="00540116"/>
    <w:rsid w:val="00542721"/>
    <w:rsid w:val="00543781"/>
    <w:rsid w:val="00545D8F"/>
    <w:rsid w:val="005508E2"/>
    <w:rsid w:val="0055219D"/>
    <w:rsid w:val="005532D5"/>
    <w:rsid w:val="0055353F"/>
    <w:rsid w:val="00553877"/>
    <w:rsid w:val="00563598"/>
    <w:rsid w:val="00563AFD"/>
    <w:rsid w:val="005659C6"/>
    <w:rsid w:val="0056633F"/>
    <w:rsid w:val="005713E5"/>
    <w:rsid w:val="00573359"/>
    <w:rsid w:val="00587E1F"/>
    <w:rsid w:val="00592C79"/>
    <w:rsid w:val="00593846"/>
    <w:rsid w:val="00595F45"/>
    <w:rsid w:val="005968C0"/>
    <w:rsid w:val="005A435A"/>
    <w:rsid w:val="005A581A"/>
    <w:rsid w:val="005B0C40"/>
    <w:rsid w:val="005C380A"/>
    <w:rsid w:val="005D2BA2"/>
    <w:rsid w:val="005D3B0A"/>
    <w:rsid w:val="005D43E3"/>
    <w:rsid w:val="005D620B"/>
    <w:rsid w:val="005E1A76"/>
    <w:rsid w:val="005E259B"/>
    <w:rsid w:val="005E4949"/>
    <w:rsid w:val="005E4E81"/>
    <w:rsid w:val="005F1CF1"/>
    <w:rsid w:val="005F3D12"/>
    <w:rsid w:val="005F4D79"/>
    <w:rsid w:val="005F65EE"/>
    <w:rsid w:val="006025ED"/>
    <w:rsid w:val="0061089F"/>
    <w:rsid w:val="00620553"/>
    <w:rsid w:val="00633235"/>
    <w:rsid w:val="00641F87"/>
    <w:rsid w:val="00643EA1"/>
    <w:rsid w:val="006456AE"/>
    <w:rsid w:val="0064613A"/>
    <w:rsid w:val="00650B58"/>
    <w:rsid w:val="0065325A"/>
    <w:rsid w:val="00656AE1"/>
    <w:rsid w:val="00657707"/>
    <w:rsid w:val="00662671"/>
    <w:rsid w:val="00664BBC"/>
    <w:rsid w:val="00667C39"/>
    <w:rsid w:val="00674316"/>
    <w:rsid w:val="00677C0E"/>
    <w:rsid w:val="00684E74"/>
    <w:rsid w:val="00686347"/>
    <w:rsid w:val="006901E5"/>
    <w:rsid w:val="006919EA"/>
    <w:rsid w:val="0069364B"/>
    <w:rsid w:val="006A1801"/>
    <w:rsid w:val="006A4A53"/>
    <w:rsid w:val="006A653B"/>
    <w:rsid w:val="006B1932"/>
    <w:rsid w:val="006B25CE"/>
    <w:rsid w:val="006B5819"/>
    <w:rsid w:val="006B6C35"/>
    <w:rsid w:val="006C23F9"/>
    <w:rsid w:val="006C792A"/>
    <w:rsid w:val="006D0CA5"/>
    <w:rsid w:val="006D22C5"/>
    <w:rsid w:val="006D4AD6"/>
    <w:rsid w:val="006D7876"/>
    <w:rsid w:val="006E0007"/>
    <w:rsid w:val="006E47AA"/>
    <w:rsid w:val="006F231A"/>
    <w:rsid w:val="006F281E"/>
    <w:rsid w:val="006F3C50"/>
    <w:rsid w:val="006F4C60"/>
    <w:rsid w:val="00702001"/>
    <w:rsid w:val="00706618"/>
    <w:rsid w:val="00720BC3"/>
    <w:rsid w:val="007375BC"/>
    <w:rsid w:val="00741647"/>
    <w:rsid w:val="00747958"/>
    <w:rsid w:val="007514FC"/>
    <w:rsid w:val="00754E2C"/>
    <w:rsid w:val="00755C9F"/>
    <w:rsid w:val="00761537"/>
    <w:rsid w:val="0076708E"/>
    <w:rsid w:val="007706B0"/>
    <w:rsid w:val="00770BF1"/>
    <w:rsid w:val="00774E81"/>
    <w:rsid w:val="007775A8"/>
    <w:rsid w:val="007811E4"/>
    <w:rsid w:val="00790AE6"/>
    <w:rsid w:val="0079789A"/>
    <w:rsid w:val="00797E71"/>
    <w:rsid w:val="007A24F6"/>
    <w:rsid w:val="007A28B9"/>
    <w:rsid w:val="007A2B94"/>
    <w:rsid w:val="007A3F26"/>
    <w:rsid w:val="007A4C10"/>
    <w:rsid w:val="007A5346"/>
    <w:rsid w:val="007B2797"/>
    <w:rsid w:val="007B2B45"/>
    <w:rsid w:val="007B2C3B"/>
    <w:rsid w:val="007B4639"/>
    <w:rsid w:val="007B58CB"/>
    <w:rsid w:val="007C615D"/>
    <w:rsid w:val="007C6CFF"/>
    <w:rsid w:val="007D3D88"/>
    <w:rsid w:val="007D6D64"/>
    <w:rsid w:val="007D79AE"/>
    <w:rsid w:val="007E4B4F"/>
    <w:rsid w:val="007F218A"/>
    <w:rsid w:val="007F79C4"/>
    <w:rsid w:val="008020A1"/>
    <w:rsid w:val="00810953"/>
    <w:rsid w:val="00813CCA"/>
    <w:rsid w:val="00814BC1"/>
    <w:rsid w:val="00822503"/>
    <w:rsid w:val="00823078"/>
    <w:rsid w:val="00827AFA"/>
    <w:rsid w:val="00845732"/>
    <w:rsid w:val="00845B11"/>
    <w:rsid w:val="00856FE5"/>
    <w:rsid w:val="008572D9"/>
    <w:rsid w:val="00860E68"/>
    <w:rsid w:val="00861E13"/>
    <w:rsid w:val="00862D2A"/>
    <w:rsid w:val="00863A13"/>
    <w:rsid w:val="00864747"/>
    <w:rsid w:val="00883C30"/>
    <w:rsid w:val="00887058"/>
    <w:rsid w:val="0089021A"/>
    <w:rsid w:val="00892496"/>
    <w:rsid w:val="008940E6"/>
    <w:rsid w:val="00896B19"/>
    <w:rsid w:val="00897665"/>
    <w:rsid w:val="00897844"/>
    <w:rsid w:val="008A6F22"/>
    <w:rsid w:val="008B3C3D"/>
    <w:rsid w:val="008B5D8F"/>
    <w:rsid w:val="008B721F"/>
    <w:rsid w:val="008D1723"/>
    <w:rsid w:val="008E25B3"/>
    <w:rsid w:val="008F1E36"/>
    <w:rsid w:val="008F377D"/>
    <w:rsid w:val="008F4E0B"/>
    <w:rsid w:val="0090030E"/>
    <w:rsid w:val="0090316E"/>
    <w:rsid w:val="00903A4C"/>
    <w:rsid w:val="00903B44"/>
    <w:rsid w:val="00904C51"/>
    <w:rsid w:val="00907866"/>
    <w:rsid w:val="00907CE9"/>
    <w:rsid w:val="00915659"/>
    <w:rsid w:val="0091623A"/>
    <w:rsid w:val="00917538"/>
    <w:rsid w:val="00920C93"/>
    <w:rsid w:val="00936AF5"/>
    <w:rsid w:val="009449D2"/>
    <w:rsid w:val="00944F14"/>
    <w:rsid w:val="009453E1"/>
    <w:rsid w:val="009461CD"/>
    <w:rsid w:val="009468D8"/>
    <w:rsid w:val="009502CA"/>
    <w:rsid w:val="009571D7"/>
    <w:rsid w:val="00957FAB"/>
    <w:rsid w:val="0096050F"/>
    <w:rsid w:val="0096253C"/>
    <w:rsid w:val="00965EC9"/>
    <w:rsid w:val="00966659"/>
    <w:rsid w:val="0097024A"/>
    <w:rsid w:val="009713F0"/>
    <w:rsid w:val="009716E4"/>
    <w:rsid w:val="00974028"/>
    <w:rsid w:val="009775E5"/>
    <w:rsid w:val="009834ED"/>
    <w:rsid w:val="009839B8"/>
    <w:rsid w:val="0099284F"/>
    <w:rsid w:val="0099704B"/>
    <w:rsid w:val="00997D54"/>
    <w:rsid w:val="00997F5B"/>
    <w:rsid w:val="009A199C"/>
    <w:rsid w:val="009A3BAD"/>
    <w:rsid w:val="009A63ED"/>
    <w:rsid w:val="009B319F"/>
    <w:rsid w:val="009B4425"/>
    <w:rsid w:val="009B7B63"/>
    <w:rsid w:val="009B7C52"/>
    <w:rsid w:val="009D15CE"/>
    <w:rsid w:val="009D23F7"/>
    <w:rsid w:val="009D670A"/>
    <w:rsid w:val="009E48AE"/>
    <w:rsid w:val="009F1794"/>
    <w:rsid w:val="009F327C"/>
    <w:rsid w:val="009F6529"/>
    <w:rsid w:val="009F6CE7"/>
    <w:rsid w:val="00A00453"/>
    <w:rsid w:val="00A0056D"/>
    <w:rsid w:val="00A02DE1"/>
    <w:rsid w:val="00A06FF9"/>
    <w:rsid w:val="00A07960"/>
    <w:rsid w:val="00A10005"/>
    <w:rsid w:val="00A13FC8"/>
    <w:rsid w:val="00A140D3"/>
    <w:rsid w:val="00A15A13"/>
    <w:rsid w:val="00A221E9"/>
    <w:rsid w:val="00A269F5"/>
    <w:rsid w:val="00A32E8B"/>
    <w:rsid w:val="00A35710"/>
    <w:rsid w:val="00A35EF4"/>
    <w:rsid w:val="00A40C6B"/>
    <w:rsid w:val="00A41250"/>
    <w:rsid w:val="00A41C3D"/>
    <w:rsid w:val="00A41D4E"/>
    <w:rsid w:val="00A510A2"/>
    <w:rsid w:val="00A52A8F"/>
    <w:rsid w:val="00A55155"/>
    <w:rsid w:val="00A603BB"/>
    <w:rsid w:val="00A6137E"/>
    <w:rsid w:val="00A62E21"/>
    <w:rsid w:val="00A640FF"/>
    <w:rsid w:val="00A64A55"/>
    <w:rsid w:val="00A66DF8"/>
    <w:rsid w:val="00A67A06"/>
    <w:rsid w:val="00A83349"/>
    <w:rsid w:val="00A83B38"/>
    <w:rsid w:val="00AA4E2D"/>
    <w:rsid w:val="00AA6010"/>
    <w:rsid w:val="00AB48D1"/>
    <w:rsid w:val="00AB5BEA"/>
    <w:rsid w:val="00AB7E56"/>
    <w:rsid w:val="00AC0B11"/>
    <w:rsid w:val="00AC7F2F"/>
    <w:rsid w:val="00AD6EC2"/>
    <w:rsid w:val="00AE1E91"/>
    <w:rsid w:val="00AE4C26"/>
    <w:rsid w:val="00AF2204"/>
    <w:rsid w:val="00AF3653"/>
    <w:rsid w:val="00AF6C56"/>
    <w:rsid w:val="00B012F3"/>
    <w:rsid w:val="00B04789"/>
    <w:rsid w:val="00B1273F"/>
    <w:rsid w:val="00B130CC"/>
    <w:rsid w:val="00B13514"/>
    <w:rsid w:val="00B24682"/>
    <w:rsid w:val="00B26BD8"/>
    <w:rsid w:val="00B33E85"/>
    <w:rsid w:val="00B42FE3"/>
    <w:rsid w:val="00B44A6C"/>
    <w:rsid w:val="00B44F94"/>
    <w:rsid w:val="00B510FF"/>
    <w:rsid w:val="00B5273E"/>
    <w:rsid w:val="00B53493"/>
    <w:rsid w:val="00B55D18"/>
    <w:rsid w:val="00B56CC8"/>
    <w:rsid w:val="00B64090"/>
    <w:rsid w:val="00B64EFF"/>
    <w:rsid w:val="00B65281"/>
    <w:rsid w:val="00B65924"/>
    <w:rsid w:val="00B668FB"/>
    <w:rsid w:val="00B67E07"/>
    <w:rsid w:val="00B70044"/>
    <w:rsid w:val="00B729D8"/>
    <w:rsid w:val="00B75A09"/>
    <w:rsid w:val="00B76B8E"/>
    <w:rsid w:val="00B77E2D"/>
    <w:rsid w:val="00B80FB7"/>
    <w:rsid w:val="00B819DD"/>
    <w:rsid w:val="00BA07AE"/>
    <w:rsid w:val="00BA2FB7"/>
    <w:rsid w:val="00BA3EEF"/>
    <w:rsid w:val="00BA45AE"/>
    <w:rsid w:val="00BA4F4A"/>
    <w:rsid w:val="00BA5E15"/>
    <w:rsid w:val="00BA66AD"/>
    <w:rsid w:val="00BB0954"/>
    <w:rsid w:val="00BB3EE1"/>
    <w:rsid w:val="00BB7EAD"/>
    <w:rsid w:val="00BC0B03"/>
    <w:rsid w:val="00BC2DD3"/>
    <w:rsid w:val="00BC5DF3"/>
    <w:rsid w:val="00BC67B1"/>
    <w:rsid w:val="00BD048F"/>
    <w:rsid w:val="00BD0652"/>
    <w:rsid w:val="00BD38E8"/>
    <w:rsid w:val="00BD52CF"/>
    <w:rsid w:val="00BD7CF3"/>
    <w:rsid w:val="00BE017C"/>
    <w:rsid w:val="00BE16D4"/>
    <w:rsid w:val="00BF2229"/>
    <w:rsid w:val="00BF2C53"/>
    <w:rsid w:val="00BF30BA"/>
    <w:rsid w:val="00BF44E8"/>
    <w:rsid w:val="00C000C3"/>
    <w:rsid w:val="00C02E60"/>
    <w:rsid w:val="00C04B63"/>
    <w:rsid w:val="00C06DD1"/>
    <w:rsid w:val="00C10095"/>
    <w:rsid w:val="00C123DB"/>
    <w:rsid w:val="00C13136"/>
    <w:rsid w:val="00C145B3"/>
    <w:rsid w:val="00C164BF"/>
    <w:rsid w:val="00C1680B"/>
    <w:rsid w:val="00C17050"/>
    <w:rsid w:val="00C2116B"/>
    <w:rsid w:val="00C240FD"/>
    <w:rsid w:val="00C24374"/>
    <w:rsid w:val="00C27DD7"/>
    <w:rsid w:val="00C302EF"/>
    <w:rsid w:val="00C36A7E"/>
    <w:rsid w:val="00C428D9"/>
    <w:rsid w:val="00C43604"/>
    <w:rsid w:val="00C43917"/>
    <w:rsid w:val="00C46FEF"/>
    <w:rsid w:val="00C524F8"/>
    <w:rsid w:val="00C53907"/>
    <w:rsid w:val="00C57385"/>
    <w:rsid w:val="00C576AF"/>
    <w:rsid w:val="00C6199A"/>
    <w:rsid w:val="00C63DD3"/>
    <w:rsid w:val="00C65BF0"/>
    <w:rsid w:val="00C707B5"/>
    <w:rsid w:val="00C74C53"/>
    <w:rsid w:val="00C755AC"/>
    <w:rsid w:val="00C75BB8"/>
    <w:rsid w:val="00C82B0B"/>
    <w:rsid w:val="00C941F0"/>
    <w:rsid w:val="00C97431"/>
    <w:rsid w:val="00C9759C"/>
    <w:rsid w:val="00CA0AB3"/>
    <w:rsid w:val="00CA3CD8"/>
    <w:rsid w:val="00CB2875"/>
    <w:rsid w:val="00CB5079"/>
    <w:rsid w:val="00CB5A23"/>
    <w:rsid w:val="00CB756E"/>
    <w:rsid w:val="00CB7D14"/>
    <w:rsid w:val="00CC3428"/>
    <w:rsid w:val="00CC4E8E"/>
    <w:rsid w:val="00CC764A"/>
    <w:rsid w:val="00CD5119"/>
    <w:rsid w:val="00CD5B06"/>
    <w:rsid w:val="00CE04C6"/>
    <w:rsid w:val="00CE0E66"/>
    <w:rsid w:val="00CE42EC"/>
    <w:rsid w:val="00CF5B7A"/>
    <w:rsid w:val="00CF5EAC"/>
    <w:rsid w:val="00D00835"/>
    <w:rsid w:val="00D021D4"/>
    <w:rsid w:val="00D02A57"/>
    <w:rsid w:val="00D03E01"/>
    <w:rsid w:val="00D04315"/>
    <w:rsid w:val="00D04865"/>
    <w:rsid w:val="00D1193D"/>
    <w:rsid w:val="00D15957"/>
    <w:rsid w:val="00D1707A"/>
    <w:rsid w:val="00D241D3"/>
    <w:rsid w:val="00D253E1"/>
    <w:rsid w:val="00D27FA8"/>
    <w:rsid w:val="00D32946"/>
    <w:rsid w:val="00D3420F"/>
    <w:rsid w:val="00D347A4"/>
    <w:rsid w:val="00D365D3"/>
    <w:rsid w:val="00D405A5"/>
    <w:rsid w:val="00D42189"/>
    <w:rsid w:val="00D42F7B"/>
    <w:rsid w:val="00D46A5D"/>
    <w:rsid w:val="00D501D3"/>
    <w:rsid w:val="00D55089"/>
    <w:rsid w:val="00D5539D"/>
    <w:rsid w:val="00D63051"/>
    <w:rsid w:val="00D65684"/>
    <w:rsid w:val="00D727B2"/>
    <w:rsid w:val="00D75157"/>
    <w:rsid w:val="00D758B9"/>
    <w:rsid w:val="00D76C48"/>
    <w:rsid w:val="00D83394"/>
    <w:rsid w:val="00D84698"/>
    <w:rsid w:val="00D85D90"/>
    <w:rsid w:val="00D909B7"/>
    <w:rsid w:val="00D94430"/>
    <w:rsid w:val="00D96A2F"/>
    <w:rsid w:val="00D97D04"/>
    <w:rsid w:val="00DA08B0"/>
    <w:rsid w:val="00DA76FA"/>
    <w:rsid w:val="00DB0AE4"/>
    <w:rsid w:val="00DB2B49"/>
    <w:rsid w:val="00DB50C7"/>
    <w:rsid w:val="00DB7279"/>
    <w:rsid w:val="00DC244D"/>
    <w:rsid w:val="00DC28FE"/>
    <w:rsid w:val="00DC290C"/>
    <w:rsid w:val="00DC33B4"/>
    <w:rsid w:val="00DC4162"/>
    <w:rsid w:val="00DC5165"/>
    <w:rsid w:val="00DD0620"/>
    <w:rsid w:val="00DD10FD"/>
    <w:rsid w:val="00DD2003"/>
    <w:rsid w:val="00DD328B"/>
    <w:rsid w:val="00DD4656"/>
    <w:rsid w:val="00DD64E1"/>
    <w:rsid w:val="00DD72AF"/>
    <w:rsid w:val="00DE7B34"/>
    <w:rsid w:val="00DF01DF"/>
    <w:rsid w:val="00DF0684"/>
    <w:rsid w:val="00DF0A53"/>
    <w:rsid w:val="00DF2AE4"/>
    <w:rsid w:val="00DF2F6B"/>
    <w:rsid w:val="00E018FB"/>
    <w:rsid w:val="00E01D14"/>
    <w:rsid w:val="00E040D3"/>
    <w:rsid w:val="00E0730F"/>
    <w:rsid w:val="00E12BF8"/>
    <w:rsid w:val="00E135C8"/>
    <w:rsid w:val="00E139D9"/>
    <w:rsid w:val="00E21DC0"/>
    <w:rsid w:val="00E347CE"/>
    <w:rsid w:val="00E35419"/>
    <w:rsid w:val="00E35834"/>
    <w:rsid w:val="00E365C5"/>
    <w:rsid w:val="00E36CFD"/>
    <w:rsid w:val="00E37AAD"/>
    <w:rsid w:val="00E4035B"/>
    <w:rsid w:val="00E456C3"/>
    <w:rsid w:val="00E46BCF"/>
    <w:rsid w:val="00E51AFA"/>
    <w:rsid w:val="00E53767"/>
    <w:rsid w:val="00E65FFB"/>
    <w:rsid w:val="00E666EC"/>
    <w:rsid w:val="00E66951"/>
    <w:rsid w:val="00E6730E"/>
    <w:rsid w:val="00E6763B"/>
    <w:rsid w:val="00E70DFB"/>
    <w:rsid w:val="00E71E22"/>
    <w:rsid w:val="00E74D81"/>
    <w:rsid w:val="00E76B22"/>
    <w:rsid w:val="00E8578F"/>
    <w:rsid w:val="00E93E1D"/>
    <w:rsid w:val="00EA20F2"/>
    <w:rsid w:val="00EA248D"/>
    <w:rsid w:val="00EA4761"/>
    <w:rsid w:val="00EB58BD"/>
    <w:rsid w:val="00EC0FFC"/>
    <w:rsid w:val="00EC6663"/>
    <w:rsid w:val="00EC7184"/>
    <w:rsid w:val="00ED2E33"/>
    <w:rsid w:val="00ED3024"/>
    <w:rsid w:val="00ED3047"/>
    <w:rsid w:val="00ED6217"/>
    <w:rsid w:val="00ED71B6"/>
    <w:rsid w:val="00EE070C"/>
    <w:rsid w:val="00EE5474"/>
    <w:rsid w:val="00EE7D3E"/>
    <w:rsid w:val="00EF0E10"/>
    <w:rsid w:val="00EF1199"/>
    <w:rsid w:val="00EF1B62"/>
    <w:rsid w:val="00EF2076"/>
    <w:rsid w:val="00EF2AFB"/>
    <w:rsid w:val="00EF4C68"/>
    <w:rsid w:val="00EF4DF4"/>
    <w:rsid w:val="00EF59F4"/>
    <w:rsid w:val="00F04123"/>
    <w:rsid w:val="00F1168F"/>
    <w:rsid w:val="00F13664"/>
    <w:rsid w:val="00F15ED9"/>
    <w:rsid w:val="00F218DE"/>
    <w:rsid w:val="00F2695E"/>
    <w:rsid w:val="00F3045E"/>
    <w:rsid w:val="00F33D5C"/>
    <w:rsid w:val="00F3402F"/>
    <w:rsid w:val="00F36CEC"/>
    <w:rsid w:val="00F431FB"/>
    <w:rsid w:val="00F461A3"/>
    <w:rsid w:val="00F466FC"/>
    <w:rsid w:val="00F53ACB"/>
    <w:rsid w:val="00F60E46"/>
    <w:rsid w:val="00F6184E"/>
    <w:rsid w:val="00F622D9"/>
    <w:rsid w:val="00F63CB5"/>
    <w:rsid w:val="00F664F0"/>
    <w:rsid w:val="00F728F2"/>
    <w:rsid w:val="00F77609"/>
    <w:rsid w:val="00F8007E"/>
    <w:rsid w:val="00F81C8A"/>
    <w:rsid w:val="00F83CA1"/>
    <w:rsid w:val="00F84805"/>
    <w:rsid w:val="00F87D5D"/>
    <w:rsid w:val="00F901AE"/>
    <w:rsid w:val="00F92A54"/>
    <w:rsid w:val="00F97AE9"/>
    <w:rsid w:val="00FA0084"/>
    <w:rsid w:val="00FA09B2"/>
    <w:rsid w:val="00FA13FD"/>
    <w:rsid w:val="00FA2B02"/>
    <w:rsid w:val="00FA32C4"/>
    <w:rsid w:val="00FA4C20"/>
    <w:rsid w:val="00FB1115"/>
    <w:rsid w:val="00FB18F6"/>
    <w:rsid w:val="00FB2C51"/>
    <w:rsid w:val="00FB4AE4"/>
    <w:rsid w:val="00FD6462"/>
    <w:rsid w:val="00FE7A02"/>
    <w:rsid w:val="00FF2074"/>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C1E5F9"/>
  <w15:docId w15:val="{84DD4ED4-E15A-401E-9EED-B3072E63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6"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iPriority="16" w:unhideWhenUsed="1" w:qFormat="1"/>
    <w:lsdException w:name="List Bullet 5" w:semiHidden="1" w:uiPriority="19"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19"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0"/>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D328B"/>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7"/>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7"/>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7"/>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330037"/>
    <w:pPr>
      <w:numPr>
        <w:numId w:val="15"/>
      </w:numPr>
    </w:pPr>
  </w:style>
  <w:style w:type="paragraph" w:styleId="ListBullet">
    <w:name w:val="List Bullet"/>
    <w:basedOn w:val="BodyText"/>
    <w:uiPriority w:val="6"/>
    <w:qFormat/>
    <w:rsid w:val="00330037"/>
    <w:pPr>
      <w:numPr>
        <w:numId w:val="14"/>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91623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uiPriority w:val="9"/>
    <w:qFormat/>
    <w:rsid w:val="000D2001"/>
    <w:pPr>
      <w:spacing w:before="40" w:after="40" w:line="252" w:lineRule="auto"/>
    </w:pPr>
    <w:rPr>
      <w:b/>
      <w:sz w:val="20"/>
    </w:rPr>
  </w:style>
  <w:style w:type="paragraph" w:customStyle="1" w:styleId="Tabletext">
    <w:name w:val="Table text"/>
    <w:basedOn w:val="Normal"/>
    <w:link w:val="TabletextChar"/>
    <w:uiPriority w:val="9"/>
    <w:qFormat/>
    <w:rsid w:val="00506F18"/>
    <w:pPr>
      <w:spacing w:before="40" w:after="40" w:line="252" w:lineRule="auto"/>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330037"/>
    <w:pPr>
      <w:numPr>
        <w:numId w:val="17"/>
      </w:numPr>
      <w:tabs>
        <w:tab w:val="clear" w:pos="284"/>
        <w:tab w:val="left" w:pos="170"/>
      </w:tabs>
      <w:ind w:left="170" w:hanging="170"/>
    </w:pPr>
    <w:rPr>
      <w:szCs w:val="24"/>
    </w:rPr>
  </w:style>
  <w:style w:type="paragraph" w:customStyle="1" w:styleId="TableNumber">
    <w:name w:val="Table Number"/>
    <w:basedOn w:val="Tabletext"/>
    <w:uiPriority w:val="15"/>
    <w:qFormat/>
    <w:rsid w:val="00371DFF"/>
    <w:pPr>
      <w:numPr>
        <w:numId w:val="18"/>
      </w:numPr>
      <w:tabs>
        <w:tab w:val="left" w:pos="227"/>
      </w:tabs>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EA248D"/>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91623A"/>
    <w:rPr>
      <w:color w:val="0000FF"/>
      <w:u w:val="none"/>
      <w14:numForm w14:val="lining"/>
    </w:rPr>
  </w:style>
  <w:style w:type="character" w:styleId="FollowedHyperlink">
    <w:name w:val="FollowedHyperlink"/>
    <w:uiPriority w:val="22"/>
    <w:rsid w:val="0091623A"/>
    <w:rPr>
      <w:color w:val="7030A0"/>
      <w:u w:val="none"/>
      <w14:numForm w14:val="lining"/>
    </w:rPr>
  </w:style>
  <w:style w:type="paragraph" w:styleId="ListBullet2">
    <w:name w:val="List Bullet 2"/>
    <w:basedOn w:val="ListBullet"/>
    <w:uiPriority w:val="7"/>
    <w:qFormat/>
    <w:rsid w:val="00330037"/>
    <w:pPr>
      <w:numPr>
        <w:ilvl w:val="1"/>
      </w:numPr>
    </w:pPr>
  </w:style>
  <w:style w:type="paragraph" w:styleId="ListBullet3">
    <w:name w:val="List Bullet 3"/>
    <w:basedOn w:val="ListBullet"/>
    <w:uiPriority w:val="8"/>
    <w:qFormat/>
    <w:rsid w:val="00330037"/>
    <w:pPr>
      <w:numPr>
        <w:ilvl w:val="2"/>
      </w:numPr>
    </w:pPr>
  </w:style>
  <w:style w:type="paragraph" w:styleId="ListBullet4">
    <w:name w:val="List Bullet 4"/>
    <w:basedOn w:val="ListBullet"/>
    <w:uiPriority w:val="16"/>
    <w:qFormat/>
    <w:rsid w:val="00C2116B"/>
    <w:pPr>
      <w:numPr>
        <w:ilvl w:val="3"/>
      </w:numPr>
      <w:tabs>
        <w:tab w:val="clear" w:pos="851"/>
        <w:tab w:val="left" w:pos="1134"/>
      </w:tabs>
    </w:pPr>
  </w:style>
  <w:style w:type="paragraph" w:styleId="ListBullet5">
    <w:name w:val="List Bullet 5"/>
    <w:basedOn w:val="ListBullet"/>
    <w:uiPriority w:val="4"/>
    <w:semiHidden/>
    <w:rsid w:val="00465D0B"/>
    <w:pPr>
      <w:numPr>
        <w:ilvl w:val="4"/>
        <w:numId w:val="3"/>
      </w:numPr>
    </w:pPr>
  </w:style>
  <w:style w:type="paragraph" w:customStyle="1" w:styleId="ListBullet6">
    <w:name w:val="List Bullet 6"/>
    <w:basedOn w:val="ListBullet"/>
    <w:uiPriority w:val="4"/>
    <w:semiHidden/>
    <w:rsid w:val="00465D0B"/>
    <w:pPr>
      <w:numPr>
        <w:ilvl w:val="5"/>
        <w:numId w:val="3"/>
      </w:numPr>
    </w:pPr>
  </w:style>
  <w:style w:type="paragraph" w:styleId="ListNumber2">
    <w:name w:val="List Number 2"/>
    <w:basedOn w:val="ListNumber"/>
    <w:uiPriority w:val="5"/>
    <w:qFormat/>
    <w:rsid w:val="00330037"/>
    <w:pPr>
      <w:numPr>
        <w:ilvl w:val="1"/>
      </w:numPr>
    </w:pPr>
  </w:style>
  <w:style w:type="paragraph" w:styleId="ListNumber3">
    <w:name w:val="List Number 3"/>
    <w:basedOn w:val="ListNumber"/>
    <w:uiPriority w:val="5"/>
    <w:qFormat/>
    <w:rsid w:val="00330037"/>
    <w:pPr>
      <w:numPr>
        <w:ilvl w:val="2"/>
      </w:numPr>
    </w:pPr>
  </w:style>
  <w:style w:type="paragraph" w:styleId="ListNumber4">
    <w:name w:val="List Number 4"/>
    <w:basedOn w:val="ListNumber"/>
    <w:uiPriority w:val="5"/>
    <w:semiHidden/>
    <w:rsid w:val="00330037"/>
    <w:pPr>
      <w:numPr>
        <w:ilvl w:val="3"/>
        <w:numId w:val="13"/>
      </w:numPr>
    </w:pPr>
  </w:style>
  <w:style w:type="paragraph" w:styleId="ListNumber5">
    <w:name w:val="List Number 5"/>
    <w:basedOn w:val="ListNumber"/>
    <w:uiPriority w:val="5"/>
    <w:semiHidden/>
    <w:rsid w:val="004F2A3C"/>
    <w:pPr>
      <w:numPr>
        <w:ilvl w:val="4"/>
        <w:numId w:val="13"/>
      </w:numPr>
    </w:pPr>
  </w:style>
  <w:style w:type="paragraph" w:customStyle="1" w:styleId="ListNumber6">
    <w:name w:val="List Number 6"/>
    <w:basedOn w:val="ListNumber"/>
    <w:uiPriority w:val="5"/>
    <w:semiHidden/>
    <w:rsid w:val="004F2A3C"/>
    <w:pPr>
      <w:numPr>
        <w:ilvl w:val="5"/>
        <w:numId w:val="13"/>
      </w:numPr>
    </w:pPr>
  </w:style>
  <w:style w:type="paragraph" w:customStyle="1" w:styleId="Legalnotice">
    <w:name w:val="Legal notice"/>
    <w:basedOn w:val="Normal"/>
    <w:uiPriority w:val="27"/>
    <w:qFormat/>
    <w:rsid w:val="00C57385"/>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A13FC8"/>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4F2A4F"/>
    <w:pPr>
      <w:numPr>
        <w:ilvl w:val="1"/>
      </w:numPr>
      <w:tabs>
        <w:tab w:val="clear" w:pos="227"/>
        <w:tab w:val="clear" w:pos="567"/>
      </w:tabs>
      <w:ind w:left="340" w:hanging="340"/>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Bodytextpadtop">
    <w:name w:val="Body text pad top"/>
    <w:basedOn w:val="BodyText"/>
    <w:uiPriority w:val="2"/>
    <w:qFormat/>
    <w:rsid w:val="005D2BA2"/>
    <w:pPr>
      <w:spacing w:before="240"/>
    </w:pPr>
  </w:style>
  <w:style w:type="character" w:styleId="Emphasis">
    <w:name w:val="Emphasis"/>
    <w:uiPriority w:val="2"/>
    <w:rsid w:val="00E93E1D"/>
    <w:rPr>
      <w:i/>
      <w:iCs/>
      <w14:numForm w14:val="lining"/>
    </w:rPr>
  </w:style>
  <w:style w:type="character" w:styleId="Strong">
    <w:name w:val="Strong"/>
    <w:uiPriority w:val="2"/>
    <w:rsid w:val="00E93E1D"/>
    <w:rPr>
      <w:b/>
      <w:bCs/>
      <w14:numForm w14:val="lining"/>
    </w:rPr>
  </w:style>
  <w:style w:type="numbering" w:customStyle="1" w:styleId="ListGroupListNumber">
    <w:name w:val="List_GroupListNumber"/>
    <w:uiPriority w:val="99"/>
    <w:rsid w:val="00330037"/>
    <w:pPr>
      <w:numPr>
        <w:numId w:val="2"/>
      </w:numPr>
    </w:pPr>
  </w:style>
  <w:style w:type="numbering" w:customStyle="1" w:styleId="ListGroupListBullets">
    <w:name w:val="List_GroupListBullets"/>
    <w:uiPriority w:val="99"/>
    <w:rsid w:val="00330037"/>
    <w:pPr>
      <w:numPr>
        <w:numId w:val="10"/>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330037"/>
    <w:pPr>
      <w:numPr>
        <w:numId w:val="16"/>
      </w:numPr>
    </w:pPr>
    <w:rPr>
      <w:rFonts w:ascii="Arial" w:hAnsi="Arial"/>
      <w:szCs w:val="21"/>
    </w:rPr>
  </w:style>
  <w:style w:type="paragraph" w:customStyle="1" w:styleId="ListNumberbullet2">
    <w:name w:val="List Number + bullet 2"/>
    <w:basedOn w:val="ListBullet2"/>
    <w:uiPriority w:val="6"/>
    <w:qFormat/>
    <w:rsid w:val="00330037"/>
    <w:pPr>
      <w:numPr>
        <w:numId w:val="16"/>
      </w:numPr>
    </w:pPr>
    <w:rPr>
      <w:rFonts w:ascii="Arial" w:hAnsi="Arial"/>
      <w:szCs w:val="21"/>
    </w:rPr>
  </w:style>
  <w:style w:type="numbering" w:customStyle="1" w:styleId="ListGroupListNumberBullets">
    <w:name w:val="List_GroupListNumber&amp;Bullets"/>
    <w:basedOn w:val="ListGroupListNumber"/>
    <w:uiPriority w:val="99"/>
    <w:rsid w:val="00330037"/>
    <w:pPr>
      <w:numPr>
        <w:numId w:val="11"/>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755C9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F77609"/>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numbering" w:customStyle="1" w:styleId="ListGroupTableBullets">
    <w:name w:val="List_GroupTableBullets"/>
    <w:uiPriority w:val="99"/>
    <w:rsid w:val="00330037"/>
    <w:pPr>
      <w:numPr>
        <w:numId w:val="4"/>
      </w:numPr>
    </w:pPr>
  </w:style>
  <w:style w:type="paragraph" w:customStyle="1" w:styleId="TableBullet3">
    <w:name w:val="Table Bullet 3"/>
    <w:basedOn w:val="TableBullet2"/>
    <w:uiPriority w:val="14"/>
    <w:qFormat/>
    <w:rsid w:val="00BD0652"/>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1B6A89"/>
    <w:pPr>
      <w:numPr>
        <w:ilvl w:val="2"/>
      </w:numPr>
      <w:tabs>
        <w:tab w:val="clear" w:pos="794"/>
        <w:tab w:val="left" w:pos="680"/>
      </w:tabs>
      <w:ind w:left="681"/>
    </w:pPr>
  </w:style>
  <w:style w:type="numbering" w:customStyle="1" w:styleId="ListGroupTableNumber">
    <w:name w:val="List_GroupTableNumber"/>
    <w:uiPriority w:val="99"/>
    <w:rsid w:val="00330037"/>
    <w:pPr>
      <w:numPr>
        <w:numId w:val="12"/>
      </w:numPr>
    </w:pPr>
  </w:style>
  <w:style w:type="paragraph" w:customStyle="1" w:styleId="TableBullet4">
    <w:name w:val="Table Bullet 4"/>
    <w:basedOn w:val="TableBullet3"/>
    <w:uiPriority w:val="14"/>
    <w:qFormat/>
    <w:rsid w:val="00330037"/>
    <w:pPr>
      <w:numPr>
        <w:ilvl w:val="3"/>
      </w:numPr>
      <w:tabs>
        <w:tab w:val="clear" w:pos="510"/>
        <w:tab w:val="clear" w:pos="794"/>
        <w:tab w:val="left" w:pos="680"/>
      </w:tabs>
    </w:pPr>
    <w:rPr>
      <w:rFonts w:asciiTheme="minorHAnsi" w:hAnsiTheme="minorHAnsi"/>
    </w:rPr>
  </w:style>
  <w:style w:type="paragraph" w:customStyle="1" w:styleId="Indenttabletext">
    <w:name w:val="Indent table text"/>
    <w:basedOn w:val="Tabletext"/>
    <w:uiPriority w:val="16"/>
    <w:qFormat/>
    <w:rsid w:val="004F0760"/>
    <w:pPr>
      <w:ind w:left="170"/>
    </w:pPr>
  </w:style>
  <w:style w:type="paragraph" w:customStyle="1" w:styleId="Annotationheading">
    <w:name w:val="Annotation heading"/>
    <w:basedOn w:val="Normal"/>
    <w:uiPriority w:val="17"/>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8"/>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4"/>
    <w:qFormat/>
    <w:rsid w:val="000409DA"/>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4"/>
    <w:rsid w:val="000409DA"/>
    <w:rPr>
      <w:rFonts w:ascii="Arial" w:eastAsia="Times New Roman" w:hAnsi="Arial" w:cs="Times New Roman"/>
      <w:sz w:val="18"/>
      <w:szCs w:val="21"/>
      <w:shd w:val="clear" w:color="auto" w:fill="C1F0FF"/>
      <w14:numForm w14:val="lining"/>
    </w:rPr>
  </w:style>
  <w:style w:type="paragraph" w:customStyle="1" w:styleId="Instructiontowritersbullet">
    <w:name w:val="Instruction to writers bullet"/>
    <w:basedOn w:val="Instructiontowriters"/>
    <w:uiPriority w:val="24"/>
    <w:qFormat/>
    <w:rsid w:val="000409DA"/>
    <w:pPr>
      <w:numPr>
        <w:ilvl w:val="1"/>
        <w:numId w:val="5"/>
      </w:numPr>
      <w:tabs>
        <w:tab w:val="clear" w:pos="284"/>
        <w:tab w:val="clear" w:pos="709"/>
      </w:tabs>
    </w:pPr>
  </w:style>
  <w:style w:type="numbering" w:customStyle="1" w:styleId="ListWriterInstructions">
    <w:name w:val="List_WriterInstructions"/>
    <w:uiPriority w:val="99"/>
    <w:rsid w:val="00573359"/>
    <w:pPr>
      <w:numPr>
        <w:numId w:val="5"/>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6"/>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6"/>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Tabletext"/>
    <w:uiPriority w:val="9"/>
    <w:qFormat/>
    <w:rsid w:val="000D2001"/>
    <w:pPr>
      <w:spacing w:after="120"/>
    </w:p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F77609"/>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character" w:customStyle="1" w:styleId="TabletextChar">
    <w:name w:val="Table text Char"/>
    <w:link w:val="Tabletext"/>
    <w:uiPriority w:val="9"/>
    <w:rsid w:val="00506F18"/>
    <w:rPr>
      <w:rFonts w:ascii="Arial" w:eastAsia="Times New Roman" w:hAnsi="Arial" w:cs="Times New Roman"/>
      <w:sz w:val="19"/>
      <w:szCs w:val="21"/>
      <w:lang w:eastAsia="en-AU"/>
      <w14:numForm w14:val="lining"/>
    </w:rPr>
  </w:style>
  <w:style w:type="character" w:customStyle="1" w:styleId="UnresolvedMention1">
    <w:name w:val="Unresolved Mention1"/>
    <w:basedOn w:val="DefaultParagraphFont"/>
    <w:uiPriority w:val="99"/>
    <w:semiHidden/>
    <w:unhideWhenUsed/>
    <w:rsid w:val="006F4C60"/>
    <w:rPr>
      <w:color w:val="808080"/>
      <w:shd w:val="clear" w:color="auto" w:fill="E6E6E6"/>
    </w:rPr>
  </w:style>
  <w:style w:type="paragraph" w:customStyle="1" w:styleId="Legalnoticenumber">
    <w:name w:val="Legal notice number"/>
    <w:basedOn w:val="Normal"/>
    <w:uiPriority w:val="27"/>
    <w:qFormat/>
    <w:rsid w:val="00162407"/>
    <w:pPr>
      <w:numPr>
        <w:numId w:val="9"/>
      </w:numPr>
      <w:spacing w:after="80" w:line="264" w:lineRule="auto"/>
    </w:pPr>
    <w:rPr>
      <w:sz w:val="18"/>
    </w:rPr>
  </w:style>
  <w:style w:type="numbering" w:customStyle="1" w:styleId="ListGroupLegalNoticeNumber">
    <w:name w:val="List_GroupLegalNoticeNumber"/>
    <w:basedOn w:val="NoList"/>
    <w:uiPriority w:val="99"/>
    <w:rsid w:val="00C57385"/>
    <w:pPr>
      <w:numPr>
        <w:numId w:val="8"/>
      </w:numPr>
    </w:pPr>
  </w:style>
  <w:style w:type="paragraph" w:customStyle="1" w:styleId="Listlead-in">
    <w:name w:val="List lead-in"/>
    <w:basedOn w:val="BodyText"/>
    <w:uiPriority w:val="3"/>
    <w:qFormat/>
    <w:rsid w:val="00FA13FD"/>
    <w:pPr>
      <w:keepNext/>
    </w:pPr>
  </w:style>
  <w:style w:type="character" w:customStyle="1" w:styleId="ListParagraphChar">
    <w:name w:val="List Paragraph Char"/>
    <w:basedOn w:val="DefaultParagraphFont"/>
    <w:link w:val="ListParagraph"/>
    <w:uiPriority w:val="34"/>
    <w:locked/>
    <w:rsid w:val="001474E4"/>
    <w:rPr>
      <w:color w:val="000000" w:themeColor="text1"/>
    </w:rPr>
  </w:style>
  <w:style w:type="paragraph" w:styleId="ListParagraph">
    <w:name w:val="List Paragraph"/>
    <w:basedOn w:val="ListBullet"/>
    <w:link w:val="ListParagraphChar"/>
    <w:uiPriority w:val="34"/>
    <w:qFormat/>
    <w:rsid w:val="001474E4"/>
    <w:pPr>
      <w:tabs>
        <w:tab w:val="clear" w:pos="284"/>
      </w:tabs>
      <w:adjustRightInd w:val="0"/>
      <w:spacing w:before="80" w:after="0" w:line="276" w:lineRule="auto"/>
      <w:ind w:left="720" w:hanging="363"/>
    </w:pPr>
    <w:rPr>
      <w:rFonts w:eastAsiaTheme="minorHAnsi" w:cstheme="minorBidi"/>
      <w:color w:val="000000" w:themeColor="text1"/>
      <w:sz w:val="22"/>
      <w:szCs w:val="22"/>
      <w:lang w:eastAsia="en-US"/>
    </w:rPr>
  </w:style>
  <w:style w:type="paragraph" w:customStyle="1" w:styleId="TableListCaption">
    <w:name w:val="Table List Caption"/>
    <w:basedOn w:val="Caption"/>
    <w:next w:val="Normal"/>
    <w:uiPriority w:val="98"/>
    <w:semiHidden/>
    <w:rsid w:val="001474E4"/>
    <w:pPr>
      <w:tabs>
        <w:tab w:val="num" w:pos="360"/>
      </w:tabs>
      <w:spacing w:before="200" w:line="276" w:lineRule="auto"/>
    </w:pPr>
    <w:rPr>
      <w:bCs/>
      <w:color w:val="auto"/>
      <w:sz w:val="20"/>
      <w:szCs w:val="18"/>
    </w:rPr>
  </w:style>
  <w:style w:type="paragraph" w:customStyle="1" w:styleId="FigureListCaption">
    <w:name w:val="Figure List Caption"/>
    <w:basedOn w:val="Caption"/>
    <w:next w:val="Normal"/>
    <w:uiPriority w:val="98"/>
    <w:locked/>
    <w:rsid w:val="001474E4"/>
    <w:pPr>
      <w:tabs>
        <w:tab w:val="num" w:pos="360"/>
      </w:tabs>
      <w:spacing w:before="120" w:after="340" w:line="276" w:lineRule="auto"/>
    </w:pPr>
    <w:rPr>
      <w:bCs/>
      <w:color w:val="auto"/>
      <w:sz w:val="18"/>
      <w:szCs w:val="18"/>
    </w:rPr>
  </w:style>
  <w:style w:type="table" w:customStyle="1" w:styleId="CustomTable-Form-BOBox">
    <w:name w:val="Custom Table - Form - BO Box"/>
    <w:basedOn w:val="TableNormal"/>
    <w:uiPriority w:val="99"/>
    <w:rsid w:val="001474E4"/>
    <w:pPr>
      <w:spacing w:before="60" w:after="60"/>
    </w:pPr>
    <w:rPr>
      <w:rFonts w:ascii="Arial" w:hAnsi="Arial"/>
      <w:sz w:val="20"/>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blStylePr w:type="firstRow">
      <w:rPr>
        <w:rFonts w:ascii="Arial" w:hAnsi="Arial" w:cs="Arial" w:hint="default"/>
        <w:sz w:val="24"/>
        <w:szCs w:val="24"/>
      </w:rPr>
      <w:tblPr/>
      <w:tcPr>
        <w:shd w:val="clear" w:color="auto" w:fill="428AD0"/>
      </w:tcPr>
    </w:tblStylePr>
    <w:tblStylePr w:type="band1Horz">
      <w:rPr>
        <w:rFonts w:ascii="Arial" w:hAnsi="Arial" w:cs="Arial" w:hint="default"/>
        <w:sz w:val="20"/>
        <w:szCs w:val="20"/>
      </w:rPr>
      <w:tblPr/>
      <w:tcPr>
        <w:shd w:val="clear" w:color="auto" w:fill="D6E6F7"/>
      </w:tcPr>
    </w:tblStylePr>
    <w:tblStylePr w:type="band2Horz">
      <w:rPr>
        <w:rFonts w:ascii="Arial" w:hAnsi="Arial" w:cs="Arial" w:hint="default"/>
        <w:sz w:val="20"/>
        <w:szCs w:val="20"/>
      </w:rPr>
    </w:tblStylePr>
  </w:style>
  <w:style w:type="numbering" w:customStyle="1" w:styleId="ListGroupListBullets1">
    <w:name w:val="List_GroupListBullets1"/>
    <w:uiPriority w:val="99"/>
    <w:rsid w:val="00DD328B"/>
  </w:style>
  <w:style w:type="numbering" w:customStyle="1" w:styleId="ListGroupTableNumber1">
    <w:name w:val="List_GroupTableNumber1"/>
    <w:uiPriority w:val="99"/>
    <w:rsid w:val="00DD328B"/>
  </w:style>
  <w:style w:type="paragraph" w:styleId="Revision">
    <w:name w:val="Revision"/>
    <w:hidden/>
    <w:uiPriority w:val="99"/>
    <w:semiHidden/>
    <w:rsid w:val="00A0056D"/>
    <w:pPr>
      <w:spacing w:before="0" w:after="0"/>
    </w:pPr>
    <w:rPr>
      <w:sz w:val="21"/>
    </w:rPr>
  </w:style>
  <w:style w:type="character" w:styleId="CommentReference">
    <w:name w:val="annotation reference"/>
    <w:basedOn w:val="DefaultParagraphFont"/>
    <w:uiPriority w:val="99"/>
    <w:semiHidden/>
    <w:rsid w:val="002557F6"/>
    <w:rPr>
      <w:sz w:val="16"/>
      <w:szCs w:val="16"/>
    </w:rPr>
  </w:style>
  <w:style w:type="paragraph" w:styleId="CommentText">
    <w:name w:val="annotation text"/>
    <w:basedOn w:val="Normal"/>
    <w:link w:val="CommentTextChar"/>
    <w:uiPriority w:val="99"/>
    <w:semiHidden/>
    <w:rsid w:val="002557F6"/>
    <w:rPr>
      <w:sz w:val="20"/>
      <w:szCs w:val="20"/>
    </w:rPr>
  </w:style>
  <w:style w:type="character" w:customStyle="1" w:styleId="CommentTextChar">
    <w:name w:val="Comment Text Char"/>
    <w:basedOn w:val="DefaultParagraphFont"/>
    <w:link w:val="CommentText"/>
    <w:uiPriority w:val="99"/>
    <w:semiHidden/>
    <w:rsid w:val="002557F6"/>
    <w:rPr>
      <w:sz w:val="20"/>
      <w:szCs w:val="20"/>
    </w:rPr>
  </w:style>
  <w:style w:type="paragraph" w:styleId="CommentSubject">
    <w:name w:val="annotation subject"/>
    <w:basedOn w:val="CommentText"/>
    <w:next w:val="CommentText"/>
    <w:link w:val="CommentSubjectChar"/>
    <w:uiPriority w:val="99"/>
    <w:semiHidden/>
    <w:rsid w:val="002557F6"/>
    <w:rPr>
      <w:b/>
      <w:bCs/>
    </w:rPr>
  </w:style>
  <w:style w:type="character" w:customStyle="1" w:styleId="CommentSubjectChar">
    <w:name w:val="Comment Subject Char"/>
    <w:basedOn w:val="CommentTextChar"/>
    <w:link w:val="CommentSubject"/>
    <w:uiPriority w:val="99"/>
    <w:semiHidden/>
    <w:rsid w:val="00255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24074">
      <w:bodyDiv w:val="1"/>
      <w:marLeft w:val="0"/>
      <w:marRight w:val="0"/>
      <w:marTop w:val="0"/>
      <w:marBottom w:val="0"/>
      <w:divBdr>
        <w:top w:val="none" w:sz="0" w:space="0" w:color="auto"/>
        <w:left w:val="none" w:sz="0" w:space="0" w:color="auto"/>
        <w:bottom w:val="none" w:sz="0" w:space="0" w:color="auto"/>
        <w:right w:val="none" w:sz="0" w:space="0" w:color="auto"/>
      </w:divBdr>
    </w:div>
    <w:div w:id="383989475">
      <w:bodyDiv w:val="1"/>
      <w:marLeft w:val="0"/>
      <w:marRight w:val="0"/>
      <w:marTop w:val="0"/>
      <w:marBottom w:val="0"/>
      <w:divBdr>
        <w:top w:val="none" w:sz="0" w:space="0" w:color="auto"/>
        <w:left w:val="none" w:sz="0" w:space="0" w:color="auto"/>
        <w:bottom w:val="none" w:sz="0" w:space="0" w:color="auto"/>
        <w:right w:val="none" w:sz="0" w:space="0" w:color="auto"/>
      </w:divBdr>
      <w:divsChild>
        <w:div w:id="1383140962">
          <w:marLeft w:val="446"/>
          <w:marRight w:val="0"/>
          <w:marTop w:val="0"/>
          <w:marBottom w:val="120"/>
          <w:divBdr>
            <w:top w:val="none" w:sz="0" w:space="0" w:color="auto"/>
            <w:left w:val="none" w:sz="0" w:space="0" w:color="auto"/>
            <w:bottom w:val="none" w:sz="0" w:space="0" w:color="auto"/>
            <w:right w:val="none" w:sz="0" w:space="0" w:color="auto"/>
          </w:divBdr>
        </w:div>
        <w:div w:id="303629630">
          <w:marLeft w:val="446"/>
          <w:marRight w:val="0"/>
          <w:marTop w:val="0"/>
          <w:marBottom w:val="120"/>
          <w:divBdr>
            <w:top w:val="none" w:sz="0" w:space="0" w:color="auto"/>
            <w:left w:val="none" w:sz="0" w:space="0" w:color="auto"/>
            <w:bottom w:val="none" w:sz="0" w:space="0" w:color="auto"/>
            <w:right w:val="none" w:sz="0" w:space="0" w:color="auto"/>
          </w:divBdr>
        </w:div>
        <w:div w:id="358239124">
          <w:marLeft w:val="446"/>
          <w:marRight w:val="0"/>
          <w:marTop w:val="0"/>
          <w:marBottom w:val="120"/>
          <w:divBdr>
            <w:top w:val="none" w:sz="0" w:space="0" w:color="auto"/>
            <w:left w:val="none" w:sz="0" w:space="0" w:color="auto"/>
            <w:bottom w:val="none" w:sz="0" w:space="0" w:color="auto"/>
            <w:right w:val="none" w:sz="0" w:space="0" w:color="auto"/>
          </w:divBdr>
        </w:div>
      </w:divsChild>
    </w:div>
    <w:div w:id="408774977">
      <w:bodyDiv w:val="1"/>
      <w:marLeft w:val="0"/>
      <w:marRight w:val="0"/>
      <w:marTop w:val="0"/>
      <w:marBottom w:val="0"/>
      <w:divBdr>
        <w:top w:val="none" w:sz="0" w:space="0" w:color="auto"/>
        <w:left w:val="none" w:sz="0" w:space="0" w:color="auto"/>
        <w:bottom w:val="none" w:sz="0" w:space="0" w:color="auto"/>
        <w:right w:val="none" w:sz="0" w:space="0" w:color="auto"/>
      </w:divBdr>
    </w:div>
    <w:div w:id="653024984">
      <w:bodyDiv w:val="1"/>
      <w:marLeft w:val="0"/>
      <w:marRight w:val="0"/>
      <w:marTop w:val="0"/>
      <w:marBottom w:val="0"/>
      <w:divBdr>
        <w:top w:val="none" w:sz="0" w:space="0" w:color="auto"/>
        <w:left w:val="none" w:sz="0" w:space="0" w:color="auto"/>
        <w:bottom w:val="none" w:sz="0" w:space="0" w:color="auto"/>
        <w:right w:val="none" w:sz="0" w:space="0" w:color="auto"/>
      </w:divBdr>
    </w:div>
    <w:div w:id="748383732">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82131255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1983997757">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9FC26CE75C4C648BFE30AFB12A45A2"/>
        <w:category>
          <w:name w:val="General"/>
          <w:gallery w:val="placeholder"/>
        </w:category>
        <w:types>
          <w:type w:val="bbPlcHdr"/>
        </w:types>
        <w:behaviors>
          <w:behavior w:val="content"/>
        </w:behaviors>
        <w:guid w:val="{38C7EC9F-0AC0-48CC-AA30-5337B495A667}"/>
      </w:docPartPr>
      <w:docPartBody>
        <w:p w:rsidR="00A55A2E" w:rsidRDefault="00A55A2E">
          <w:pPr>
            <w:pStyle w:val="309FC26CE75C4C648BFE30AFB12A45A2"/>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163B8A3441524AD787B912AAA1164E7A"/>
        <w:category>
          <w:name w:val="General"/>
          <w:gallery w:val="placeholder"/>
        </w:category>
        <w:types>
          <w:type w:val="bbPlcHdr"/>
        </w:types>
        <w:behaviors>
          <w:behavior w:val="content"/>
        </w:behaviors>
        <w:guid w:val="{8382D779-8B16-4541-9BD0-E28EF4902AF4}"/>
      </w:docPartPr>
      <w:docPartBody>
        <w:p w:rsidR="00A55A2E" w:rsidRDefault="00A55A2E">
          <w:pPr>
            <w:pStyle w:val="163B8A3441524AD787B912AAA1164E7A"/>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CF9227F0174848FD8CDE7DE9613A44C5"/>
        <w:category>
          <w:name w:val="General"/>
          <w:gallery w:val="placeholder"/>
        </w:category>
        <w:types>
          <w:type w:val="bbPlcHdr"/>
        </w:types>
        <w:behaviors>
          <w:behavior w:val="content"/>
        </w:behaviors>
        <w:guid w:val="{3712D874-C36C-4CD6-8DD6-61889267D252}"/>
      </w:docPartPr>
      <w:docPartBody>
        <w:p w:rsidR="00A55A2E" w:rsidRDefault="00A55A2E">
          <w:pPr>
            <w:pStyle w:val="CF9227F0174848FD8CDE7DE9613A44C5"/>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3F8062283B874E1F9EF4FECBEE0AE468"/>
        <w:category>
          <w:name w:val="General"/>
          <w:gallery w:val="placeholder"/>
        </w:category>
        <w:types>
          <w:type w:val="bbPlcHdr"/>
        </w:types>
        <w:behaviors>
          <w:behavior w:val="content"/>
        </w:behaviors>
        <w:guid w:val="{87B6ABBC-127C-4C0C-A263-33E319C0AB5D}"/>
      </w:docPartPr>
      <w:docPartBody>
        <w:p w:rsidR="00A55A2E" w:rsidRDefault="00A55A2E">
          <w:pPr>
            <w:pStyle w:val="3F8062283B874E1F9EF4FECBEE0AE468"/>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32D48017EC0A4BB49452C47CD96DE347"/>
        <w:category>
          <w:name w:val="General"/>
          <w:gallery w:val="placeholder"/>
        </w:category>
        <w:types>
          <w:type w:val="bbPlcHdr"/>
        </w:types>
        <w:behaviors>
          <w:behavior w:val="content"/>
        </w:behaviors>
        <w:guid w:val="{F28C9E18-9CB4-4EF7-86BF-DAA82F465883}"/>
      </w:docPartPr>
      <w:docPartBody>
        <w:p w:rsidR="00A55A2E" w:rsidRDefault="00A55A2E">
          <w:pPr>
            <w:pStyle w:val="32D48017EC0A4BB49452C47CD96DE347"/>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8C6CF028958044348E0E79DCB794ED72"/>
        <w:category>
          <w:name w:val="General"/>
          <w:gallery w:val="placeholder"/>
        </w:category>
        <w:types>
          <w:type w:val="bbPlcHdr"/>
        </w:types>
        <w:behaviors>
          <w:behavior w:val="content"/>
        </w:behaviors>
        <w:guid w:val="{8A620880-1002-41F0-8566-68655B360A67}"/>
      </w:docPartPr>
      <w:docPartBody>
        <w:p w:rsidR="00A55A2E" w:rsidRDefault="00A55A2E">
          <w:pPr>
            <w:pStyle w:val="8C6CF028958044348E0E79DCB794ED72"/>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958B13B2699A453DA47B37833DF3ECD5"/>
        <w:category>
          <w:name w:val="General"/>
          <w:gallery w:val="placeholder"/>
        </w:category>
        <w:types>
          <w:type w:val="bbPlcHdr"/>
        </w:types>
        <w:behaviors>
          <w:behavior w:val="content"/>
        </w:behaviors>
        <w:guid w:val="{82CB6A22-A3CD-4642-9E1C-030DF4BB3E98}"/>
      </w:docPartPr>
      <w:docPartBody>
        <w:p w:rsidR="00A55A2E" w:rsidRDefault="00A55A2E">
          <w:pPr>
            <w:pStyle w:val="958B13B2699A453DA47B37833DF3ECD5"/>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D89EB821ED244ED2BF1823D5786468EC"/>
        <w:category>
          <w:name w:val="General"/>
          <w:gallery w:val="placeholder"/>
        </w:category>
        <w:types>
          <w:type w:val="bbPlcHdr"/>
        </w:types>
        <w:behaviors>
          <w:behavior w:val="content"/>
        </w:behaviors>
        <w:guid w:val="{7C780583-D799-4116-B481-48E497BE90BB}"/>
      </w:docPartPr>
      <w:docPartBody>
        <w:p w:rsidR="00A55A2E" w:rsidRDefault="00A55A2E">
          <w:pPr>
            <w:pStyle w:val="D89EB821ED244ED2BF1823D5786468EC"/>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48ACFA38299B408C84F2218FF442E4E6"/>
        <w:category>
          <w:name w:val="General"/>
          <w:gallery w:val="placeholder"/>
        </w:category>
        <w:types>
          <w:type w:val="bbPlcHdr"/>
        </w:types>
        <w:behaviors>
          <w:behavior w:val="content"/>
        </w:behaviors>
        <w:guid w:val="{B18F2553-E68B-4EEE-96D3-617CD4B4DD6E}"/>
      </w:docPartPr>
      <w:docPartBody>
        <w:p w:rsidR="00A55A2E" w:rsidRDefault="00A55A2E">
          <w:pPr>
            <w:pStyle w:val="48ACFA38299B408C84F2218FF442E4E6"/>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8FB7FE8F8E8A4FD981B6A5F3AC153D65"/>
        <w:category>
          <w:name w:val="General"/>
          <w:gallery w:val="placeholder"/>
        </w:category>
        <w:types>
          <w:type w:val="bbPlcHdr"/>
        </w:types>
        <w:behaviors>
          <w:behavior w:val="content"/>
        </w:behaviors>
        <w:guid w:val="{AEA45A73-C457-43B1-92F0-4D6ACC7D2155}"/>
      </w:docPartPr>
      <w:docPartBody>
        <w:p w:rsidR="00A55A2E" w:rsidRDefault="00A55A2E">
          <w:pPr>
            <w:pStyle w:val="8FB7FE8F8E8A4FD981B6A5F3AC153D65"/>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112F1119AF2143E188ECF03D24F93EF8"/>
        <w:category>
          <w:name w:val="General"/>
          <w:gallery w:val="placeholder"/>
        </w:category>
        <w:types>
          <w:type w:val="bbPlcHdr"/>
        </w:types>
        <w:behaviors>
          <w:behavior w:val="content"/>
        </w:behaviors>
        <w:guid w:val="{E0C4555A-56E6-43FC-AF36-7066C83F271F}"/>
      </w:docPartPr>
      <w:docPartBody>
        <w:p w:rsidR="00A55A2E" w:rsidRDefault="00A55A2E">
          <w:pPr>
            <w:pStyle w:val="112F1119AF2143E188ECF03D24F93EF8"/>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B84DAFD0A8594CA38474721B139401F3"/>
        <w:category>
          <w:name w:val="General"/>
          <w:gallery w:val="placeholder"/>
        </w:category>
        <w:types>
          <w:type w:val="bbPlcHdr"/>
        </w:types>
        <w:behaviors>
          <w:behavior w:val="content"/>
        </w:behaviors>
        <w:guid w:val="{CC4FD308-DB74-4735-92D2-AC88679C38BE}"/>
      </w:docPartPr>
      <w:docPartBody>
        <w:p w:rsidR="00A55A2E" w:rsidRDefault="00A55A2E">
          <w:pPr>
            <w:pStyle w:val="B84DAFD0A8594CA38474721B139401F3"/>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DADC771A91B54ED0BC181B5A7642151D"/>
        <w:category>
          <w:name w:val="General"/>
          <w:gallery w:val="placeholder"/>
        </w:category>
        <w:types>
          <w:type w:val="bbPlcHdr"/>
        </w:types>
        <w:behaviors>
          <w:behavior w:val="content"/>
        </w:behaviors>
        <w:guid w:val="{8DDEFF8F-0830-4EF2-8671-C272220A5598}"/>
      </w:docPartPr>
      <w:docPartBody>
        <w:p w:rsidR="00A55A2E" w:rsidRDefault="00A55A2E">
          <w:pPr>
            <w:pStyle w:val="DADC771A91B54ED0BC181B5A7642151D"/>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4D1AF582B90544E39719A2446605B7E1"/>
        <w:category>
          <w:name w:val="General"/>
          <w:gallery w:val="placeholder"/>
        </w:category>
        <w:types>
          <w:type w:val="bbPlcHdr"/>
        </w:types>
        <w:behaviors>
          <w:behavior w:val="content"/>
        </w:behaviors>
        <w:guid w:val="{4D1285B2-A1A6-4512-B80A-2DE6F4801ABD}"/>
      </w:docPartPr>
      <w:docPartBody>
        <w:p w:rsidR="00A55A2E" w:rsidRDefault="00A55A2E">
          <w:pPr>
            <w:pStyle w:val="4D1AF582B90544E39719A2446605B7E1"/>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51C143D5953E48C9A8DD7469D159ECEF"/>
        <w:category>
          <w:name w:val="General"/>
          <w:gallery w:val="placeholder"/>
        </w:category>
        <w:types>
          <w:type w:val="bbPlcHdr"/>
        </w:types>
        <w:behaviors>
          <w:behavior w:val="content"/>
        </w:behaviors>
        <w:guid w:val="{3F6539B0-DCB1-4088-BA9E-E3A832B216A8}"/>
      </w:docPartPr>
      <w:docPartBody>
        <w:p w:rsidR="00A55A2E" w:rsidRDefault="00A55A2E">
          <w:pPr>
            <w:pStyle w:val="51C143D5953E48C9A8DD7469D159ECEF"/>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8C37D796A9AB442285E307A44411E630"/>
        <w:category>
          <w:name w:val="General"/>
          <w:gallery w:val="placeholder"/>
        </w:category>
        <w:types>
          <w:type w:val="bbPlcHdr"/>
        </w:types>
        <w:behaviors>
          <w:behavior w:val="content"/>
        </w:behaviors>
        <w:guid w:val="{AE3F62C9-EA18-4146-BFA6-D39AC6DE06AD}"/>
      </w:docPartPr>
      <w:docPartBody>
        <w:p w:rsidR="00A55A2E" w:rsidRDefault="00A55A2E">
          <w:pPr>
            <w:pStyle w:val="8C37D796A9AB442285E307A44411E630"/>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2269E8E6868641ECB976629CF46D2185"/>
        <w:category>
          <w:name w:val="General"/>
          <w:gallery w:val="placeholder"/>
        </w:category>
        <w:types>
          <w:type w:val="bbPlcHdr"/>
        </w:types>
        <w:behaviors>
          <w:behavior w:val="content"/>
        </w:behaviors>
        <w:guid w:val="{6397DC08-1E1C-4177-93C8-2FA01DCCB609}"/>
      </w:docPartPr>
      <w:docPartBody>
        <w:p w:rsidR="00A55A2E" w:rsidRDefault="00A55A2E">
          <w:pPr>
            <w:pStyle w:val="2269E8E6868641ECB976629CF46D2185"/>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74E56B731B3046E490C804BD486F3688"/>
        <w:category>
          <w:name w:val="General"/>
          <w:gallery w:val="placeholder"/>
        </w:category>
        <w:types>
          <w:type w:val="bbPlcHdr"/>
        </w:types>
        <w:behaviors>
          <w:behavior w:val="content"/>
        </w:behaviors>
        <w:guid w:val="{57F98BCD-C533-4616-AA71-52809066FAA0}"/>
      </w:docPartPr>
      <w:docPartBody>
        <w:p w:rsidR="00A55A2E" w:rsidRDefault="00A55A2E">
          <w:pPr>
            <w:pStyle w:val="74E56B731B3046E490C804BD486F3688"/>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35CAD42B2A5D405A93FF454D9C542522"/>
        <w:category>
          <w:name w:val="General"/>
          <w:gallery w:val="placeholder"/>
        </w:category>
        <w:types>
          <w:type w:val="bbPlcHdr"/>
        </w:types>
        <w:behaviors>
          <w:behavior w:val="content"/>
        </w:behaviors>
        <w:guid w:val="{8FEFD5E9-6A32-4D49-B5DF-554042594739}"/>
      </w:docPartPr>
      <w:docPartBody>
        <w:p w:rsidR="00A55A2E" w:rsidRDefault="00A55A2E">
          <w:pPr>
            <w:pStyle w:val="35CAD42B2A5D405A93FF454D9C542522"/>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CAAD1DCD3A3B432EB1AB3BA0303F2EE4"/>
        <w:category>
          <w:name w:val="General"/>
          <w:gallery w:val="placeholder"/>
        </w:category>
        <w:types>
          <w:type w:val="bbPlcHdr"/>
        </w:types>
        <w:behaviors>
          <w:behavior w:val="content"/>
        </w:behaviors>
        <w:guid w:val="{BDF67654-46DA-4F34-A716-0311B7D97DD4}"/>
      </w:docPartPr>
      <w:docPartBody>
        <w:p w:rsidR="00A55A2E" w:rsidRDefault="00A55A2E">
          <w:pPr>
            <w:pStyle w:val="CAAD1DCD3A3B432EB1AB3BA0303F2EE4"/>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C9E592D3444A401293890181C17F4042"/>
        <w:category>
          <w:name w:val="General"/>
          <w:gallery w:val="placeholder"/>
        </w:category>
        <w:types>
          <w:type w:val="bbPlcHdr"/>
        </w:types>
        <w:behaviors>
          <w:behavior w:val="content"/>
        </w:behaviors>
        <w:guid w:val="{2EFC9733-AB10-4811-A3C5-59CFFB191FBF}"/>
      </w:docPartPr>
      <w:docPartBody>
        <w:p w:rsidR="00A55A2E" w:rsidRDefault="00A55A2E">
          <w:pPr>
            <w:pStyle w:val="C9E592D3444A401293890181C17F4042"/>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7EF0FEA3B3634EEDB16A9A7AA79078E2"/>
        <w:category>
          <w:name w:val="General"/>
          <w:gallery w:val="placeholder"/>
        </w:category>
        <w:types>
          <w:type w:val="bbPlcHdr"/>
        </w:types>
        <w:behaviors>
          <w:behavior w:val="content"/>
        </w:behaviors>
        <w:guid w:val="{C38A2362-5D5C-4F98-B3F5-E78A571320EB}"/>
      </w:docPartPr>
      <w:docPartBody>
        <w:p w:rsidR="00A55A2E" w:rsidRDefault="00A55A2E">
          <w:pPr>
            <w:pStyle w:val="7EF0FEA3B3634EEDB16A9A7AA79078E2"/>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E8B06E5E69AA4D93A886604EB2C7B095"/>
        <w:category>
          <w:name w:val="General"/>
          <w:gallery w:val="placeholder"/>
        </w:category>
        <w:types>
          <w:type w:val="bbPlcHdr"/>
        </w:types>
        <w:behaviors>
          <w:behavior w:val="content"/>
        </w:behaviors>
        <w:guid w:val="{3A670689-8E2D-4EDA-8A3D-B4171A2C0181}"/>
      </w:docPartPr>
      <w:docPartBody>
        <w:p w:rsidR="00A55A2E" w:rsidRDefault="00A55A2E">
          <w:pPr>
            <w:pStyle w:val="E8B06E5E69AA4D93A886604EB2C7B095"/>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638AA1E9B97449999919F803F28C8545"/>
        <w:category>
          <w:name w:val="General"/>
          <w:gallery w:val="placeholder"/>
        </w:category>
        <w:types>
          <w:type w:val="bbPlcHdr"/>
        </w:types>
        <w:behaviors>
          <w:behavior w:val="content"/>
        </w:behaviors>
        <w:guid w:val="{95BCE891-C245-4404-BCF2-6D78B3943EE9}"/>
      </w:docPartPr>
      <w:docPartBody>
        <w:p w:rsidR="00A55A2E" w:rsidRDefault="00A55A2E">
          <w:pPr>
            <w:pStyle w:val="638AA1E9B97449999919F803F28C8545"/>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92DE3CD00ABA4D4BA20E5551CF053256"/>
        <w:category>
          <w:name w:val="General"/>
          <w:gallery w:val="placeholder"/>
        </w:category>
        <w:types>
          <w:type w:val="bbPlcHdr"/>
        </w:types>
        <w:behaviors>
          <w:behavior w:val="content"/>
        </w:behaviors>
        <w:guid w:val="{0C2FBD4B-1152-4AAF-8555-9C403279537B}"/>
      </w:docPartPr>
      <w:docPartBody>
        <w:p w:rsidR="00A55A2E" w:rsidRDefault="00A55A2E">
          <w:pPr>
            <w:pStyle w:val="92DE3CD00ABA4D4BA20E5551CF053256"/>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B8F8F1F370A848988822CEE4B35EEC3C"/>
        <w:category>
          <w:name w:val="General"/>
          <w:gallery w:val="placeholder"/>
        </w:category>
        <w:types>
          <w:type w:val="bbPlcHdr"/>
        </w:types>
        <w:behaviors>
          <w:behavior w:val="content"/>
        </w:behaviors>
        <w:guid w:val="{2163A530-BD2B-4D9C-88A8-D709DEC847D9}"/>
      </w:docPartPr>
      <w:docPartBody>
        <w:p w:rsidR="00A55A2E" w:rsidRDefault="00A55A2E">
          <w:pPr>
            <w:pStyle w:val="B8F8F1F370A848988822CEE4B35EEC3C"/>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694E0252B2A7450E99B8EA2C297501B6"/>
        <w:category>
          <w:name w:val="General"/>
          <w:gallery w:val="placeholder"/>
        </w:category>
        <w:types>
          <w:type w:val="bbPlcHdr"/>
        </w:types>
        <w:behaviors>
          <w:behavior w:val="content"/>
        </w:behaviors>
        <w:guid w:val="{D1FE4E42-5018-47CB-AD30-68B114E98B70}"/>
      </w:docPartPr>
      <w:docPartBody>
        <w:p w:rsidR="00A55A2E" w:rsidRDefault="00A55A2E">
          <w:pPr>
            <w:pStyle w:val="694E0252B2A7450E99B8EA2C297501B6"/>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DC9AC4AE40154B4E863DB26D7D6CC2D0"/>
        <w:category>
          <w:name w:val="General"/>
          <w:gallery w:val="placeholder"/>
        </w:category>
        <w:types>
          <w:type w:val="bbPlcHdr"/>
        </w:types>
        <w:behaviors>
          <w:behavior w:val="content"/>
        </w:behaviors>
        <w:guid w:val="{BD274C7F-5D19-44EC-8B5B-96271B2E9EC0}"/>
      </w:docPartPr>
      <w:docPartBody>
        <w:p w:rsidR="00A55A2E" w:rsidRDefault="00A55A2E">
          <w:pPr>
            <w:pStyle w:val="DC9AC4AE40154B4E863DB26D7D6CC2D0"/>
          </w:pPr>
          <w:r w:rsidRPr="004C4F6F">
            <w:rPr>
              <w:shd w:val="clear" w:color="auto" w:fill="70AD47" w:themeFill="accent6"/>
            </w:rPr>
            <w:t>[choose date]</w:t>
          </w:r>
        </w:p>
      </w:docPartBody>
    </w:docPart>
    <w:docPart>
      <w:docPartPr>
        <w:name w:val="5AE520E080B4450EBEA1227CFE6D0CA2"/>
        <w:category>
          <w:name w:val="General"/>
          <w:gallery w:val="placeholder"/>
        </w:category>
        <w:types>
          <w:type w:val="bbPlcHdr"/>
        </w:types>
        <w:behaviors>
          <w:behavior w:val="content"/>
        </w:behaviors>
        <w:guid w:val="{9E94FDB5-E70B-4C96-9E0C-69B670A238F7}"/>
      </w:docPartPr>
      <w:docPartBody>
        <w:p w:rsidR="00A55A2E" w:rsidRDefault="00A55A2E">
          <w:pPr>
            <w:pStyle w:val="5AE520E080B4450EBEA1227CFE6D0CA2"/>
          </w:pPr>
          <w:r w:rsidRPr="004C4F6F">
            <w:rPr>
              <w:shd w:val="clear" w:color="auto" w:fill="70AD47" w:themeFill="accent6"/>
            </w:rPr>
            <w:t>[choose date]</w:t>
          </w:r>
        </w:p>
      </w:docPartBody>
    </w:docPart>
    <w:docPart>
      <w:docPartPr>
        <w:name w:val="B52C69F3495E49D0846AAB702E1BE7F7"/>
        <w:category>
          <w:name w:val="General"/>
          <w:gallery w:val="placeholder"/>
        </w:category>
        <w:types>
          <w:type w:val="bbPlcHdr"/>
        </w:types>
        <w:behaviors>
          <w:behavior w:val="content"/>
        </w:behaviors>
        <w:guid w:val="{06912528-D94A-45C1-B837-02562BB5202D}"/>
      </w:docPartPr>
      <w:docPartBody>
        <w:p w:rsidR="00A55A2E" w:rsidRDefault="00A55A2E">
          <w:pPr>
            <w:pStyle w:val="B52C69F3495E49D0846AAB702E1BE7F7"/>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1A3915E73E1B47A1B1F36802FD910922"/>
        <w:category>
          <w:name w:val="General"/>
          <w:gallery w:val="placeholder"/>
        </w:category>
        <w:types>
          <w:type w:val="bbPlcHdr"/>
        </w:types>
        <w:behaviors>
          <w:behavior w:val="content"/>
        </w:behaviors>
        <w:guid w:val="{D0241BEC-D40B-4D6E-85A0-5C3EEB438668}"/>
      </w:docPartPr>
      <w:docPartBody>
        <w:p w:rsidR="00A55A2E" w:rsidRDefault="00A55A2E">
          <w:pPr>
            <w:pStyle w:val="1A3915E73E1B47A1B1F36802FD910922"/>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CD374F517E5448EE88AFEC360CAA3249"/>
        <w:category>
          <w:name w:val="General"/>
          <w:gallery w:val="placeholder"/>
        </w:category>
        <w:types>
          <w:type w:val="bbPlcHdr"/>
        </w:types>
        <w:behaviors>
          <w:behavior w:val="content"/>
        </w:behaviors>
        <w:guid w:val="{03CAB131-A8F4-4B6B-8737-4095BA939011}"/>
      </w:docPartPr>
      <w:docPartBody>
        <w:p w:rsidR="00A55A2E" w:rsidRDefault="00A55A2E">
          <w:pPr>
            <w:pStyle w:val="CD374F517E5448EE88AFEC360CAA3249"/>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1316EDF3EC1A4B54A91A66B7D1864177"/>
        <w:category>
          <w:name w:val="General"/>
          <w:gallery w:val="placeholder"/>
        </w:category>
        <w:types>
          <w:type w:val="bbPlcHdr"/>
        </w:types>
        <w:behaviors>
          <w:behavior w:val="content"/>
        </w:behaviors>
        <w:guid w:val="{98311CA4-987D-409C-8B1E-250D754A8398}"/>
      </w:docPartPr>
      <w:docPartBody>
        <w:p w:rsidR="00A55A2E" w:rsidRDefault="00A55A2E">
          <w:pPr>
            <w:pStyle w:val="1316EDF3EC1A4B54A91A66B7D1864177"/>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00574BC11D8B4939BA3481B78DD8B1BC"/>
        <w:category>
          <w:name w:val="General"/>
          <w:gallery w:val="placeholder"/>
        </w:category>
        <w:types>
          <w:type w:val="bbPlcHdr"/>
        </w:types>
        <w:behaviors>
          <w:behavior w:val="content"/>
        </w:behaviors>
        <w:guid w:val="{30C6E2BD-FD5B-42A0-AB3E-FE6FD0B9716F}"/>
      </w:docPartPr>
      <w:docPartBody>
        <w:p w:rsidR="00A55A2E" w:rsidRDefault="00A55A2E">
          <w:pPr>
            <w:pStyle w:val="00574BC11D8B4939BA3481B78DD8B1BC"/>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6AEB71EFEA9648229DAB4DC76CCBEBAA"/>
        <w:category>
          <w:name w:val="General"/>
          <w:gallery w:val="placeholder"/>
        </w:category>
        <w:types>
          <w:type w:val="bbPlcHdr"/>
        </w:types>
        <w:behaviors>
          <w:behavior w:val="content"/>
        </w:behaviors>
        <w:guid w:val="{9A81A2B7-0206-4772-B0F6-4E47606B8537}"/>
      </w:docPartPr>
      <w:docPartBody>
        <w:p w:rsidR="00A55A2E" w:rsidRDefault="00A55A2E">
          <w:pPr>
            <w:pStyle w:val="6AEB71EFEA9648229DAB4DC76CCBEBAA"/>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EDD9911CE0034F07851CD47B9D2ECD06"/>
        <w:category>
          <w:name w:val="General"/>
          <w:gallery w:val="placeholder"/>
        </w:category>
        <w:types>
          <w:type w:val="bbPlcHdr"/>
        </w:types>
        <w:behaviors>
          <w:behavior w:val="content"/>
        </w:behaviors>
        <w:guid w:val="{48F14393-E8D2-4CB9-B58C-F4AFCFC63670}"/>
      </w:docPartPr>
      <w:docPartBody>
        <w:p w:rsidR="00A55A2E" w:rsidRDefault="00A55A2E">
          <w:pPr>
            <w:pStyle w:val="EDD9911CE0034F07851CD47B9D2ECD06"/>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0EE9B41A0F9B4E1B82FDE53C029DF5D2"/>
        <w:category>
          <w:name w:val="General"/>
          <w:gallery w:val="placeholder"/>
        </w:category>
        <w:types>
          <w:type w:val="bbPlcHdr"/>
        </w:types>
        <w:behaviors>
          <w:behavior w:val="content"/>
        </w:behaviors>
        <w:guid w:val="{AC8FE808-6010-417D-9A15-50D0C91F0E11}"/>
      </w:docPartPr>
      <w:docPartBody>
        <w:p w:rsidR="00A55A2E" w:rsidRDefault="00A55A2E">
          <w:pPr>
            <w:pStyle w:val="0EE9B41A0F9B4E1B82FDE53C029DF5D2"/>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FABAFAB32BBC4DF3B30BF94C636AD8B2"/>
        <w:category>
          <w:name w:val="General"/>
          <w:gallery w:val="placeholder"/>
        </w:category>
        <w:types>
          <w:type w:val="bbPlcHdr"/>
        </w:types>
        <w:behaviors>
          <w:behavior w:val="content"/>
        </w:behaviors>
        <w:guid w:val="{3A72E77B-BC23-47EE-9AD8-BC13E7B0F6C1}"/>
      </w:docPartPr>
      <w:docPartBody>
        <w:p w:rsidR="00A55A2E" w:rsidRDefault="00A55A2E">
          <w:pPr>
            <w:pStyle w:val="FABAFAB32BBC4DF3B30BF94C636AD8B2"/>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7C622258D70B4BF7A73EAC67CEBB38D7"/>
        <w:category>
          <w:name w:val="General"/>
          <w:gallery w:val="placeholder"/>
        </w:category>
        <w:types>
          <w:type w:val="bbPlcHdr"/>
        </w:types>
        <w:behaviors>
          <w:behavior w:val="content"/>
        </w:behaviors>
        <w:guid w:val="{18567707-24B1-488B-9384-3946E40BCEF4}"/>
      </w:docPartPr>
      <w:docPartBody>
        <w:p w:rsidR="00A55A2E" w:rsidRDefault="00A55A2E">
          <w:pPr>
            <w:pStyle w:val="7C622258D70B4BF7A73EAC67CEBB38D7"/>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C5AE92D62389442FA2439D3409055AAE"/>
        <w:category>
          <w:name w:val="General"/>
          <w:gallery w:val="placeholder"/>
        </w:category>
        <w:types>
          <w:type w:val="bbPlcHdr"/>
        </w:types>
        <w:behaviors>
          <w:behavior w:val="content"/>
        </w:behaviors>
        <w:guid w:val="{3E506964-ADCB-4BE8-9313-C706670B3790}"/>
      </w:docPartPr>
      <w:docPartBody>
        <w:p w:rsidR="00A55A2E" w:rsidRDefault="00A55A2E">
          <w:pPr>
            <w:pStyle w:val="C5AE92D62389442FA2439D3409055AAE"/>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49BF9630C64D44EC83C37E5627A85B8C"/>
        <w:category>
          <w:name w:val="General"/>
          <w:gallery w:val="placeholder"/>
        </w:category>
        <w:types>
          <w:type w:val="bbPlcHdr"/>
        </w:types>
        <w:behaviors>
          <w:behavior w:val="content"/>
        </w:behaviors>
        <w:guid w:val="{76CBB4CE-5D24-4B7C-8A1B-69B5A19506FB}"/>
      </w:docPartPr>
      <w:docPartBody>
        <w:p w:rsidR="00A55A2E" w:rsidRDefault="00A55A2E">
          <w:pPr>
            <w:pStyle w:val="49BF9630C64D44EC83C37E5627A85B8C"/>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919FCADA67984D339FB1B05137FA8B54"/>
        <w:category>
          <w:name w:val="General"/>
          <w:gallery w:val="placeholder"/>
        </w:category>
        <w:types>
          <w:type w:val="bbPlcHdr"/>
        </w:types>
        <w:behaviors>
          <w:behavior w:val="content"/>
        </w:behaviors>
        <w:guid w:val="{955BAB42-8F23-4B91-9994-93BA891452D7}"/>
      </w:docPartPr>
      <w:docPartBody>
        <w:p w:rsidR="00A55A2E" w:rsidRDefault="00A55A2E">
          <w:pPr>
            <w:pStyle w:val="919FCADA67984D339FB1B05137FA8B54"/>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3DB031D198C14A63AB0CF62832D94F9E"/>
        <w:category>
          <w:name w:val="General"/>
          <w:gallery w:val="placeholder"/>
        </w:category>
        <w:types>
          <w:type w:val="bbPlcHdr"/>
        </w:types>
        <w:behaviors>
          <w:behavior w:val="content"/>
        </w:behaviors>
        <w:guid w:val="{DA574C46-7FCD-4661-83CF-657FB7665CAA}"/>
      </w:docPartPr>
      <w:docPartBody>
        <w:p w:rsidR="00A55A2E" w:rsidRDefault="00A55A2E">
          <w:pPr>
            <w:pStyle w:val="3DB031D198C14A63AB0CF62832D94F9E"/>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033DE6D2538E4BB0A4AA76D2F63EF9F9"/>
        <w:category>
          <w:name w:val="General"/>
          <w:gallery w:val="placeholder"/>
        </w:category>
        <w:types>
          <w:type w:val="bbPlcHdr"/>
        </w:types>
        <w:behaviors>
          <w:behavior w:val="content"/>
        </w:behaviors>
        <w:guid w:val="{9694A6A6-EBA7-4879-A5F1-885C1B8E4589}"/>
      </w:docPartPr>
      <w:docPartBody>
        <w:p w:rsidR="00A55A2E" w:rsidRDefault="00A55A2E">
          <w:pPr>
            <w:pStyle w:val="033DE6D2538E4BB0A4AA76D2F63EF9F9"/>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91F9A629CB8E4AA29D49439B6C3CD073"/>
        <w:category>
          <w:name w:val="General"/>
          <w:gallery w:val="placeholder"/>
        </w:category>
        <w:types>
          <w:type w:val="bbPlcHdr"/>
        </w:types>
        <w:behaviors>
          <w:behavior w:val="content"/>
        </w:behaviors>
        <w:guid w:val="{D254F678-A0F3-4543-9415-01D9669024A9}"/>
      </w:docPartPr>
      <w:docPartBody>
        <w:p w:rsidR="00A55A2E" w:rsidRDefault="00A55A2E">
          <w:pPr>
            <w:pStyle w:val="91F9A629CB8E4AA29D49439B6C3CD073"/>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956CF504C10840E1AFFA9EA5E68559C0"/>
        <w:category>
          <w:name w:val="General"/>
          <w:gallery w:val="placeholder"/>
        </w:category>
        <w:types>
          <w:type w:val="bbPlcHdr"/>
        </w:types>
        <w:behaviors>
          <w:behavior w:val="content"/>
        </w:behaviors>
        <w:guid w:val="{8802DFD9-8EB1-4315-ADE6-AF4EFDC10453}"/>
      </w:docPartPr>
      <w:docPartBody>
        <w:p w:rsidR="00A55A2E" w:rsidRDefault="00A55A2E">
          <w:pPr>
            <w:pStyle w:val="956CF504C10840E1AFFA9EA5E68559C0"/>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B79AEEF4323849729D5364F0B3DB89F1"/>
        <w:category>
          <w:name w:val="General"/>
          <w:gallery w:val="placeholder"/>
        </w:category>
        <w:types>
          <w:type w:val="bbPlcHdr"/>
        </w:types>
        <w:behaviors>
          <w:behavior w:val="content"/>
        </w:behaviors>
        <w:guid w:val="{24154ACC-32B1-4AF6-9BB1-994941404B01}"/>
      </w:docPartPr>
      <w:docPartBody>
        <w:p w:rsidR="00A55A2E" w:rsidRDefault="00A55A2E">
          <w:pPr>
            <w:pStyle w:val="B79AEEF4323849729D5364F0B3DB89F1"/>
          </w:pPr>
          <w:r w:rsidRPr="004C4F6F">
            <w:rPr>
              <w:shd w:val="clear" w:color="auto" w:fill="70AD47" w:themeFill="accent6"/>
            </w:rPr>
            <w:t>[choose date]</w:t>
          </w:r>
        </w:p>
      </w:docPartBody>
    </w:docPart>
    <w:docPart>
      <w:docPartPr>
        <w:name w:val="6186032BD3134BC2864E21183FC414F4"/>
        <w:category>
          <w:name w:val="General"/>
          <w:gallery w:val="placeholder"/>
        </w:category>
        <w:types>
          <w:type w:val="bbPlcHdr"/>
        </w:types>
        <w:behaviors>
          <w:behavior w:val="content"/>
        </w:behaviors>
        <w:guid w:val="{D0741AC0-3438-43BC-AB9A-EA288B2A28DF}"/>
      </w:docPartPr>
      <w:docPartBody>
        <w:p w:rsidR="00A55A2E" w:rsidRDefault="00A55A2E">
          <w:pPr>
            <w:pStyle w:val="6186032BD3134BC2864E21183FC414F4"/>
          </w:pPr>
          <w:r w:rsidRPr="004C4F6F">
            <w:rPr>
              <w:shd w:val="clear" w:color="auto" w:fill="70AD47" w:themeFill="accent6"/>
            </w:rPr>
            <w:t>[choose date]</w:t>
          </w:r>
        </w:p>
      </w:docPartBody>
    </w:docPart>
    <w:docPart>
      <w:docPartPr>
        <w:name w:val="D3C79E6B58BD44C5A4829EAC383EA566"/>
        <w:category>
          <w:name w:val="General"/>
          <w:gallery w:val="placeholder"/>
        </w:category>
        <w:types>
          <w:type w:val="bbPlcHdr"/>
        </w:types>
        <w:behaviors>
          <w:behavior w:val="content"/>
        </w:behaviors>
        <w:guid w:val="{02FBF690-8D67-499E-BA07-91E02140C8F3}"/>
      </w:docPartPr>
      <w:docPartBody>
        <w:p w:rsidR="00A55A2E" w:rsidRDefault="00A55A2E">
          <w:pPr>
            <w:pStyle w:val="D3C79E6B58BD44C5A4829EAC383EA566"/>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05C019E68DC645C1B818163070BDB337"/>
        <w:category>
          <w:name w:val="General"/>
          <w:gallery w:val="placeholder"/>
        </w:category>
        <w:types>
          <w:type w:val="bbPlcHdr"/>
        </w:types>
        <w:behaviors>
          <w:behavior w:val="content"/>
        </w:behaviors>
        <w:guid w:val="{4B6661CC-EB9B-480B-8678-D7E267B14128}"/>
      </w:docPartPr>
      <w:docPartBody>
        <w:p w:rsidR="00A55A2E" w:rsidRDefault="00A55A2E">
          <w:pPr>
            <w:pStyle w:val="05C019E68DC645C1B818163070BDB337"/>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0FC89D2C014341DDBD35ADA48B70E3A7"/>
        <w:category>
          <w:name w:val="General"/>
          <w:gallery w:val="placeholder"/>
        </w:category>
        <w:types>
          <w:type w:val="bbPlcHdr"/>
        </w:types>
        <w:behaviors>
          <w:behavior w:val="content"/>
        </w:behaviors>
        <w:guid w:val="{05FD4653-29A5-4CFF-A06F-DE4151B70D97}"/>
      </w:docPartPr>
      <w:docPartBody>
        <w:p w:rsidR="00A55A2E" w:rsidRDefault="00A55A2E">
          <w:pPr>
            <w:pStyle w:val="0FC89D2C014341DDBD35ADA48B70E3A7"/>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AAFF473B25FD444D86B3C4616F3894BC"/>
        <w:category>
          <w:name w:val="General"/>
          <w:gallery w:val="placeholder"/>
        </w:category>
        <w:types>
          <w:type w:val="bbPlcHdr"/>
        </w:types>
        <w:behaviors>
          <w:behavior w:val="content"/>
        </w:behaviors>
        <w:guid w:val="{D9171A7B-85B3-4489-B6ED-E5B58A69B457}"/>
      </w:docPartPr>
      <w:docPartBody>
        <w:p w:rsidR="00A55A2E" w:rsidRDefault="00A55A2E">
          <w:pPr>
            <w:pStyle w:val="AAFF473B25FD444D86B3C4616F3894BC"/>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10C1B30B2D314B83B8EAF9AC50AA2F92"/>
        <w:category>
          <w:name w:val="General"/>
          <w:gallery w:val="placeholder"/>
        </w:category>
        <w:types>
          <w:type w:val="bbPlcHdr"/>
        </w:types>
        <w:behaviors>
          <w:behavior w:val="content"/>
        </w:behaviors>
        <w:guid w:val="{F68AA9D7-C4DC-46A3-A228-0D7CE7E90E6E}"/>
      </w:docPartPr>
      <w:docPartBody>
        <w:p w:rsidR="00A55A2E" w:rsidRDefault="00A55A2E">
          <w:pPr>
            <w:pStyle w:val="10C1B30B2D314B83B8EAF9AC50AA2F92"/>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5771842CF643436D95E76C889565A9ED"/>
        <w:category>
          <w:name w:val="General"/>
          <w:gallery w:val="placeholder"/>
        </w:category>
        <w:types>
          <w:type w:val="bbPlcHdr"/>
        </w:types>
        <w:behaviors>
          <w:behavior w:val="content"/>
        </w:behaviors>
        <w:guid w:val="{DADB5FA0-FAB1-4D16-9A83-34F9C82B4FB4}"/>
      </w:docPartPr>
      <w:docPartBody>
        <w:p w:rsidR="00A55A2E" w:rsidRDefault="00A55A2E">
          <w:pPr>
            <w:pStyle w:val="5771842CF643436D95E76C889565A9ED"/>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DC595F337836426697EFABCC076197A7"/>
        <w:category>
          <w:name w:val="General"/>
          <w:gallery w:val="placeholder"/>
        </w:category>
        <w:types>
          <w:type w:val="bbPlcHdr"/>
        </w:types>
        <w:behaviors>
          <w:behavior w:val="content"/>
        </w:behaviors>
        <w:guid w:val="{70588D0E-D99C-4189-8969-125C6EC628EB}"/>
      </w:docPartPr>
      <w:docPartBody>
        <w:p w:rsidR="00A55A2E" w:rsidRDefault="00A55A2E">
          <w:pPr>
            <w:pStyle w:val="DC595F337836426697EFABCC076197A7"/>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1965295DE4BD4C66AE85B91F0F3C4798"/>
        <w:category>
          <w:name w:val="General"/>
          <w:gallery w:val="placeholder"/>
        </w:category>
        <w:types>
          <w:type w:val="bbPlcHdr"/>
        </w:types>
        <w:behaviors>
          <w:behavior w:val="content"/>
        </w:behaviors>
        <w:guid w:val="{30526F3F-9C23-4D33-B694-7DAA20D59865}"/>
      </w:docPartPr>
      <w:docPartBody>
        <w:p w:rsidR="00A55A2E" w:rsidRDefault="00A55A2E">
          <w:pPr>
            <w:pStyle w:val="1965295DE4BD4C66AE85B91F0F3C4798"/>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B937FA94D3A4494FB9571BD7FC7F8DC0"/>
        <w:category>
          <w:name w:val="General"/>
          <w:gallery w:val="placeholder"/>
        </w:category>
        <w:types>
          <w:type w:val="bbPlcHdr"/>
        </w:types>
        <w:behaviors>
          <w:behavior w:val="content"/>
        </w:behaviors>
        <w:guid w:val="{B9144822-8015-4926-84CD-7747D23E1B88}"/>
      </w:docPartPr>
      <w:docPartBody>
        <w:p w:rsidR="00A55A2E" w:rsidRDefault="00A55A2E">
          <w:pPr>
            <w:pStyle w:val="B937FA94D3A4494FB9571BD7FC7F8DC0"/>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80B4DD0CCA454A869EBEA1E1CAC8FF2C"/>
        <w:category>
          <w:name w:val="General"/>
          <w:gallery w:val="placeholder"/>
        </w:category>
        <w:types>
          <w:type w:val="bbPlcHdr"/>
        </w:types>
        <w:behaviors>
          <w:behavior w:val="content"/>
        </w:behaviors>
        <w:guid w:val="{BFEE30DA-A760-481E-BD38-BE69B7F16434}"/>
      </w:docPartPr>
      <w:docPartBody>
        <w:p w:rsidR="00A55A2E" w:rsidRDefault="00A55A2E">
          <w:pPr>
            <w:pStyle w:val="80B4DD0CCA454A869EBEA1E1CAC8FF2C"/>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3E5D667142BA4647B514F3C6F72AAE17"/>
        <w:category>
          <w:name w:val="General"/>
          <w:gallery w:val="placeholder"/>
        </w:category>
        <w:types>
          <w:type w:val="bbPlcHdr"/>
        </w:types>
        <w:behaviors>
          <w:behavior w:val="content"/>
        </w:behaviors>
        <w:guid w:val="{7CBB9FAB-5DD8-4CEB-BA2B-4E5CECC495C0}"/>
      </w:docPartPr>
      <w:docPartBody>
        <w:p w:rsidR="00A55A2E" w:rsidRDefault="00A55A2E">
          <w:pPr>
            <w:pStyle w:val="3E5D667142BA4647B514F3C6F72AAE17"/>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3777CBCBF60B49F4B8D10EF8412A3977"/>
        <w:category>
          <w:name w:val="General"/>
          <w:gallery w:val="placeholder"/>
        </w:category>
        <w:types>
          <w:type w:val="bbPlcHdr"/>
        </w:types>
        <w:behaviors>
          <w:behavior w:val="content"/>
        </w:behaviors>
        <w:guid w:val="{A4FB965A-7EFE-41D1-ACB5-0325184966E9}"/>
      </w:docPartPr>
      <w:docPartBody>
        <w:p w:rsidR="00A55A2E" w:rsidRDefault="00A55A2E">
          <w:pPr>
            <w:pStyle w:val="3777CBCBF60B49F4B8D10EF8412A3977"/>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AC57A6A206384022903873BFAAB3C6B8"/>
        <w:category>
          <w:name w:val="General"/>
          <w:gallery w:val="placeholder"/>
        </w:category>
        <w:types>
          <w:type w:val="bbPlcHdr"/>
        </w:types>
        <w:behaviors>
          <w:behavior w:val="content"/>
        </w:behaviors>
        <w:guid w:val="{C45C7FAD-B399-4DE5-B553-3920F3E7F2A8}"/>
      </w:docPartPr>
      <w:docPartBody>
        <w:p w:rsidR="00A55A2E" w:rsidRDefault="00A55A2E">
          <w:pPr>
            <w:pStyle w:val="AC57A6A206384022903873BFAAB3C6B8"/>
          </w:pPr>
          <w:r w:rsidRPr="00B95493">
            <w:rPr>
              <w:shd w:val="clear" w:color="auto" w:fill="70AD47" w:themeFill="accent6"/>
            </w:rPr>
            <w:t xml:space="preserve">[Click &amp; </w:t>
          </w:r>
          <w:r>
            <w:rPr>
              <w:shd w:val="clear" w:color="auto" w:fill="70AD47" w:themeFill="accent6"/>
            </w:rPr>
            <w:t>enter text</w:t>
          </w:r>
          <w:r w:rsidRPr="00B95493">
            <w:rPr>
              <w:shd w:val="clear" w:color="auto" w:fill="70AD47" w:themeFill="accent6"/>
            </w:rPr>
            <w:t>]</w:t>
          </w:r>
        </w:p>
      </w:docPartBody>
    </w:docPart>
    <w:docPart>
      <w:docPartPr>
        <w:name w:val="6518F2919C7C4DAC8D2909902D43B297"/>
        <w:category>
          <w:name w:val="General"/>
          <w:gallery w:val="placeholder"/>
        </w:category>
        <w:types>
          <w:type w:val="bbPlcHdr"/>
        </w:types>
        <w:behaviors>
          <w:behavior w:val="content"/>
        </w:behaviors>
        <w:guid w:val="{0535286B-5CB9-4668-AE6E-8FB504E86367}"/>
      </w:docPartPr>
      <w:docPartBody>
        <w:p w:rsidR="00A55A2E" w:rsidRDefault="00A55A2E">
          <w:pPr>
            <w:pStyle w:val="6518F2919C7C4DAC8D2909902D43B297"/>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
      <w:docPartPr>
        <w:name w:val="04B362DAEF5B4235A1D4815656474B51"/>
        <w:category>
          <w:name w:val="General"/>
          <w:gallery w:val="placeholder"/>
        </w:category>
        <w:types>
          <w:type w:val="bbPlcHdr"/>
        </w:types>
        <w:behaviors>
          <w:behavior w:val="content"/>
        </w:behaviors>
        <w:guid w:val="{36AE8169-0B21-4211-9C36-33AFBDCD544B}"/>
      </w:docPartPr>
      <w:docPartBody>
        <w:p w:rsidR="00C831F1" w:rsidRDefault="00C831F1" w:rsidP="00C831F1">
          <w:pPr>
            <w:pStyle w:val="04B362DAEF5B4235A1D4815656474B51"/>
          </w:pPr>
          <w:r w:rsidRPr="004C4F6F">
            <w:rPr>
              <w:shd w:val="clear" w:color="auto" w:fill="70AD47" w:themeFill="accent6"/>
            </w:rPr>
            <w:t>[choose date]</w:t>
          </w:r>
        </w:p>
      </w:docPartBody>
    </w:docPart>
    <w:docPart>
      <w:docPartPr>
        <w:name w:val="0F5A3D278071410F9BD7E1FABA868D53"/>
        <w:category>
          <w:name w:val="General"/>
          <w:gallery w:val="placeholder"/>
        </w:category>
        <w:types>
          <w:type w:val="bbPlcHdr"/>
        </w:types>
        <w:behaviors>
          <w:behavior w:val="content"/>
        </w:behaviors>
        <w:guid w:val="{89825983-48C6-4C47-835A-D772B8F115FF}"/>
      </w:docPartPr>
      <w:docPartBody>
        <w:p w:rsidR="00C831F1" w:rsidRDefault="00C831F1" w:rsidP="00C831F1">
          <w:pPr>
            <w:pStyle w:val="0F5A3D278071410F9BD7E1FABA868D53"/>
          </w:pPr>
          <w:r w:rsidRPr="004C4F6F">
            <w:rPr>
              <w:shd w:val="clear" w:color="auto" w:fill="70AD47" w:themeFill="accent6"/>
            </w:rPr>
            <w:t>[choose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2E"/>
    <w:rsid w:val="008B36D8"/>
    <w:rsid w:val="00A55A2E"/>
    <w:rsid w:val="00C831F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9FC26CE75C4C648BFE30AFB12A45A2">
    <w:name w:val="309FC26CE75C4C648BFE30AFB12A45A2"/>
  </w:style>
  <w:style w:type="paragraph" w:customStyle="1" w:styleId="163B8A3441524AD787B912AAA1164E7A">
    <w:name w:val="163B8A3441524AD787B912AAA1164E7A"/>
  </w:style>
  <w:style w:type="paragraph" w:customStyle="1" w:styleId="CF9227F0174848FD8CDE7DE9613A44C5">
    <w:name w:val="CF9227F0174848FD8CDE7DE9613A44C5"/>
  </w:style>
  <w:style w:type="paragraph" w:customStyle="1" w:styleId="3F8062283B874E1F9EF4FECBEE0AE468">
    <w:name w:val="3F8062283B874E1F9EF4FECBEE0AE468"/>
  </w:style>
  <w:style w:type="paragraph" w:customStyle="1" w:styleId="32D48017EC0A4BB49452C47CD96DE347">
    <w:name w:val="32D48017EC0A4BB49452C47CD96DE347"/>
  </w:style>
  <w:style w:type="paragraph" w:customStyle="1" w:styleId="8C6CF028958044348E0E79DCB794ED72">
    <w:name w:val="8C6CF028958044348E0E79DCB794ED72"/>
  </w:style>
  <w:style w:type="paragraph" w:customStyle="1" w:styleId="958B13B2699A453DA47B37833DF3ECD5">
    <w:name w:val="958B13B2699A453DA47B37833DF3ECD5"/>
  </w:style>
  <w:style w:type="paragraph" w:customStyle="1" w:styleId="D89EB821ED244ED2BF1823D5786468EC">
    <w:name w:val="D89EB821ED244ED2BF1823D5786468EC"/>
  </w:style>
  <w:style w:type="paragraph" w:customStyle="1" w:styleId="48ACFA38299B408C84F2218FF442E4E6">
    <w:name w:val="48ACFA38299B408C84F2218FF442E4E6"/>
  </w:style>
  <w:style w:type="paragraph" w:customStyle="1" w:styleId="8FB7FE8F8E8A4FD981B6A5F3AC153D65">
    <w:name w:val="8FB7FE8F8E8A4FD981B6A5F3AC153D65"/>
  </w:style>
  <w:style w:type="paragraph" w:customStyle="1" w:styleId="112F1119AF2143E188ECF03D24F93EF8">
    <w:name w:val="112F1119AF2143E188ECF03D24F93EF8"/>
  </w:style>
  <w:style w:type="paragraph" w:customStyle="1" w:styleId="B84DAFD0A8594CA38474721B139401F3">
    <w:name w:val="B84DAFD0A8594CA38474721B139401F3"/>
  </w:style>
  <w:style w:type="paragraph" w:customStyle="1" w:styleId="DADC771A91B54ED0BC181B5A7642151D">
    <w:name w:val="DADC771A91B54ED0BC181B5A7642151D"/>
  </w:style>
  <w:style w:type="paragraph" w:customStyle="1" w:styleId="4D1AF582B90544E39719A2446605B7E1">
    <w:name w:val="4D1AF582B90544E39719A2446605B7E1"/>
  </w:style>
  <w:style w:type="paragraph" w:customStyle="1" w:styleId="51C143D5953E48C9A8DD7469D159ECEF">
    <w:name w:val="51C143D5953E48C9A8DD7469D159ECEF"/>
  </w:style>
  <w:style w:type="paragraph" w:customStyle="1" w:styleId="8C37D796A9AB442285E307A44411E630">
    <w:name w:val="8C37D796A9AB442285E307A44411E630"/>
  </w:style>
  <w:style w:type="paragraph" w:customStyle="1" w:styleId="2269E8E6868641ECB976629CF46D2185">
    <w:name w:val="2269E8E6868641ECB976629CF46D2185"/>
  </w:style>
  <w:style w:type="paragraph" w:customStyle="1" w:styleId="74E56B731B3046E490C804BD486F3688">
    <w:name w:val="74E56B731B3046E490C804BD486F3688"/>
  </w:style>
  <w:style w:type="paragraph" w:customStyle="1" w:styleId="35CAD42B2A5D405A93FF454D9C542522">
    <w:name w:val="35CAD42B2A5D405A93FF454D9C542522"/>
  </w:style>
  <w:style w:type="paragraph" w:customStyle="1" w:styleId="CAAD1DCD3A3B432EB1AB3BA0303F2EE4">
    <w:name w:val="CAAD1DCD3A3B432EB1AB3BA0303F2EE4"/>
  </w:style>
  <w:style w:type="paragraph" w:customStyle="1" w:styleId="C9E592D3444A401293890181C17F4042">
    <w:name w:val="C9E592D3444A401293890181C17F4042"/>
  </w:style>
  <w:style w:type="paragraph" w:customStyle="1" w:styleId="7EF0FEA3B3634EEDB16A9A7AA79078E2">
    <w:name w:val="7EF0FEA3B3634EEDB16A9A7AA79078E2"/>
  </w:style>
  <w:style w:type="paragraph" w:customStyle="1" w:styleId="E8B06E5E69AA4D93A886604EB2C7B095">
    <w:name w:val="E8B06E5E69AA4D93A886604EB2C7B095"/>
  </w:style>
  <w:style w:type="paragraph" w:customStyle="1" w:styleId="638AA1E9B97449999919F803F28C8545">
    <w:name w:val="638AA1E9B97449999919F803F28C8545"/>
  </w:style>
  <w:style w:type="paragraph" w:customStyle="1" w:styleId="92DE3CD00ABA4D4BA20E5551CF053256">
    <w:name w:val="92DE3CD00ABA4D4BA20E5551CF053256"/>
  </w:style>
  <w:style w:type="paragraph" w:customStyle="1" w:styleId="B8F8F1F370A848988822CEE4B35EEC3C">
    <w:name w:val="B8F8F1F370A848988822CEE4B35EEC3C"/>
  </w:style>
  <w:style w:type="paragraph" w:customStyle="1" w:styleId="694E0252B2A7450E99B8EA2C297501B6">
    <w:name w:val="694E0252B2A7450E99B8EA2C297501B6"/>
  </w:style>
  <w:style w:type="paragraph" w:customStyle="1" w:styleId="DC9AC4AE40154B4E863DB26D7D6CC2D0">
    <w:name w:val="DC9AC4AE40154B4E863DB26D7D6CC2D0"/>
  </w:style>
  <w:style w:type="paragraph" w:customStyle="1" w:styleId="5AE520E080B4450EBEA1227CFE6D0CA2">
    <w:name w:val="5AE520E080B4450EBEA1227CFE6D0CA2"/>
  </w:style>
  <w:style w:type="paragraph" w:customStyle="1" w:styleId="B52C69F3495E49D0846AAB702E1BE7F7">
    <w:name w:val="B52C69F3495E49D0846AAB702E1BE7F7"/>
  </w:style>
  <w:style w:type="paragraph" w:customStyle="1" w:styleId="1A3915E73E1B47A1B1F36802FD910922">
    <w:name w:val="1A3915E73E1B47A1B1F36802FD910922"/>
  </w:style>
  <w:style w:type="paragraph" w:customStyle="1" w:styleId="CD374F517E5448EE88AFEC360CAA3249">
    <w:name w:val="CD374F517E5448EE88AFEC360CAA3249"/>
  </w:style>
  <w:style w:type="paragraph" w:customStyle="1" w:styleId="1316EDF3EC1A4B54A91A66B7D1864177">
    <w:name w:val="1316EDF3EC1A4B54A91A66B7D1864177"/>
  </w:style>
  <w:style w:type="paragraph" w:customStyle="1" w:styleId="00574BC11D8B4939BA3481B78DD8B1BC">
    <w:name w:val="00574BC11D8B4939BA3481B78DD8B1BC"/>
  </w:style>
  <w:style w:type="paragraph" w:customStyle="1" w:styleId="6AEB71EFEA9648229DAB4DC76CCBEBAA">
    <w:name w:val="6AEB71EFEA9648229DAB4DC76CCBEBAA"/>
  </w:style>
  <w:style w:type="paragraph" w:customStyle="1" w:styleId="EDD9911CE0034F07851CD47B9D2ECD06">
    <w:name w:val="EDD9911CE0034F07851CD47B9D2ECD06"/>
  </w:style>
  <w:style w:type="paragraph" w:customStyle="1" w:styleId="0EE9B41A0F9B4E1B82FDE53C029DF5D2">
    <w:name w:val="0EE9B41A0F9B4E1B82FDE53C029DF5D2"/>
  </w:style>
  <w:style w:type="paragraph" w:customStyle="1" w:styleId="FABAFAB32BBC4DF3B30BF94C636AD8B2">
    <w:name w:val="FABAFAB32BBC4DF3B30BF94C636AD8B2"/>
  </w:style>
  <w:style w:type="paragraph" w:customStyle="1" w:styleId="7C622258D70B4BF7A73EAC67CEBB38D7">
    <w:name w:val="7C622258D70B4BF7A73EAC67CEBB38D7"/>
  </w:style>
  <w:style w:type="paragraph" w:customStyle="1" w:styleId="C5AE92D62389442FA2439D3409055AAE">
    <w:name w:val="C5AE92D62389442FA2439D3409055AAE"/>
  </w:style>
  <w:style w:type="paragraph" w:customStyle="1" w:styleId="49BF9630C64D44EC83C37E5627A85B8C">
    <w:name w:val="49BF9630C64D44EC83C37E5627A85B8C"/>
  </w:style>
  <w:style w:type="paragraph" w:customStyle="1" w:styleId="919FCADA67984D339FB1B05137FA8B54">
    <w:name w:val="919FCADA67984D339FB1B05137FA8B54"/>
  </w:style>
  <w:style w:type="paragraph" w:customStyle="1" w:styleId="3DB031D198C14A63AB0CF62832D94F9E">
    <w:name w:val="3DB031D198C14A63AB0CF62832D94F9E"/>
  </w:style>
  <w:style w:type="paragraph" w:customStyle="1" w:styleId="033DE6D2538E4BB0A4AA76D2F63EF9F9">
    <w:name w:val="033DE6D2538E4BB0A4AA76D2F63EF9F9"/>
  </w:style>
  <w:style w:type="paragraph" w:customStyle="1" w:styleId="91F9A629CB8E4AA29D49439B6C3CD073">
    <w:name w:val="91F9A629CB8E4AA29D49439B6C3CD073"/>
  </w:style>
  <w:style w:type="paragraph" w:customStyle="1" w:styleId="956CF504C10840E1AFFA9EA5E68559C0">
    <w:name w:val="956CF504C10840E1AFFA9EA5E68559C0"/>
  </w:style>
  <w:style w:type="paragraph" w:customStyle="1" w:styleId="B79AEEF4323849729D5364F0B3DB89F1">
    <w:name w:val="B79AEEF4323849729D5364F0B3DB89F1"/>
  </w:style>
  <w:style w:type="paragraph" w:customStyle="1" w:styleId="6186032BD3134BC2864E21183FC414F4">
    <w:name w:val="6186032BD3134BC2864E21183FC414F4"/>
  </w:style>
  <w:style w:type="paragraph" w:customStyle="1" w:styleId="D3C79E6B58BD44C5A4829EAC383EA566">
    <w:name w:val="D3C79E6B58BD44C5A4829EAC383EA566"/>
  </w:style>
  <w:style w:type="paragraph" w:customStyle="1" w:styleId="05C019E68DC645C1B818163070BDB337">
    <w:name w:val="05C019E68DC645C1B818163070BDB337"/>
  </w:style>
  <w:style w:type="paragraph" w:customStyle="1" w:styleId="0FC89D2C014341DDBD35ADA48B70E3A7">
    <w:name w:val="0FC89D2C014341DDBD35ADA48B70E3A7"/>
  </w:style>
  <w:style w:type="paragraph" w:customStyle="1" w:styleId="6206532D7A1E4092A82515C6A56F9E32">
    <w:name w:val="6206532D7A1E4092A82515C6A56F9E32"/>
  </w:style>
  <w:style w:type="paragraph" w:customStyle="1" w:styleId="CC523A6D7AE44B349B497AADBD7053E4">
    <w:name w:val="CC523A6D7AE44B349B497AADBD7053E4"/>
  </w:style>
  <w:style w:type="paragraph" w:customStyle="1" w:styleId="AAFF473B25FD444D86B3C4616F3894BC">
    <w:name w:val="AAFF473B25FD444D86B3C4616F3894BC"/>
  </w:style>
  <w:style w:type="paragraph" w:customStyle="1" w:styleId="10C1B30B2D314B83B8EAF9AC50AA2F92">
    <w:name w:val="10C1B30B2D314B83B8EAF9AC50AA2F92"/>
  </w:style>
  <w:style w:type="paragraph" w:customStyle="1" w:styleId="5771842CF643436D95E76C889565A9ED">
    <w:name w:val="5771842CF643436D95E76C889565A9ED"/>
  </w:style>
  <w:style w:type="paragraph" w:customStyle="1" w:styleId="DC595F337836426697EFABCC076197A7">
    <w:name w:val="DC595F337836426697EFABCC076197A7"/>
  </w:style>
  <w:style w:type="paragraph" w:customStyle="1" w:styleId="1965295DE4BD4C66AE85B91F0F3C4798">
    <w:name w:val="1965295DE4BD4C66AE85B91F0F3C4798"/>
  </w:style>
  <w:style w:type="paragraph" w:customStyle="1" w:styleId="B937FA94D3A4494FB9571BD7FC7F8DC0">
    <w:name w:val="B937FA94D3A4494FB9571BD7FC7F8DC0"/>
  </w:style>
  <w:style w:type="paragraph" w:customStyle="1" w:styleId="80B4DD0CCA454A869EBEA1E1CAC8FF2C">
    <w:name w:val="80B4DD0CCA454A869EBEA1E1CAC8FF2C"/>
  </w:style>
  <w:style w:type="paragraph" w:customStyle="1" w:styleId="3E5D667142BA4647B514F3C6F72AAE17">
    <w:name w:val="3E5D667142BA4647B514F3C6F72AAE17"/>
  </w:style>
  <w:style w:type="paragraph" w:customStyle="1" w:styleId="3777CBCBF60B49F4B8D10EF8412A3977">
    <w:name w:val="3777CBCBF60B49F4B8D10EF8412A3977"/>
  </w:style>
  <w:style w:type="paragraph" w:customStyle="1" w:styleId="AC57A6A206384022903873BFAAB3C6B8">
    <w:name w:val="AC57A6A206384022903873BFAAB3C6B8"/>
  </w:style>
  <w:style w:type="paragraph" w:customStyle="1" w:styleId="491ADDB24D2C4695A43F102A6DB6A609">
    <w:name w:val="491ADDB24D2C4695A43F102A6DB6A609"/>
  </w:style>
  <w:style w:type="paragraph" w:customStyle="1" w:styleId="2C19804B35254166ADCE6EF84493E003">
    <w:name w:val="2C19804B35254166ADCE6EF84493E003"/>
  </w:style>
  <w:style w:type="paragraph" w:customStyle="1" w:styleId="6518F2919C7C4DAC8D2909902D43B297">
    <w:name w:val="6518F2919C7C4DAC8D2909902D43B297"/>
  </w:style>
  <w:style w:type="paragraph" w:customStyle="1" w:styleId="04B362DAEF5B4235A1D4815656474B51">
    <w:name w:val="04B362DAEF5B4235A1D4815656474B51"/>
    <w:rsid w:val="00C831F1"/>
    <w:rPr>
      <w:lang w:eastAsia="ja-JP"/>
    </w:rPr>
  </w:style>
  <w:style w:type="paragraph" w:customStyle="1" w:styleId="0F5A3D278071410F9BD7E1FABA868D53">
    <w:name w:val="0F5A3D278071410F9BD7E1FABA868D53"/>
    <w:rsid w:val="00C831F1"/>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QCAA xmlns="http://QCAA.qld.edu.au">
  <DocumentDate>2024-02-07T00:00:00</DocumentDate>
  <DocumentTitle/>
  <DocumentSubtitle/>
  <DocumentJobNumber/>
  <DocumentField1/>
  <DocumentField2/>
  <DocumentField3/>
  <DocumentField4/>
</QCAA>
</file>

<file path=customXml/item6.xml><?xml version="1.0" encoding="utf-8"?>
<QCAA xmlns="http://QCAA.qld.edu.au">
  <DocumentDate/>
  <DocumentTitle/>
  <DocumentSubtitle/>
  <DocumentJobNumber/>
  <DocumentField1/>
  <DocumentField2/>
  <DocumentField3/>
  <DocumentField4/>
  <DocumentField5/>
  <DocumentField6/>
  <DocumentField7/>
  <DocumentField8/>
</QCAA>
</file>

<file path=customXml/itemProps1.xml><?xml version="1.0" encoding="utf-8"?>
<ds:datastoreItem xmlns:ds="http://schemas.openxmlformats.org/officeDocument/2006/customXml" ds:itemID="{7B8F3F5E-00A4-4B56-B4F9-327DF5BBAEF2}">
  <ds:schemaRefs>
    <ds:schemaRef ds:uri="http://schemas.openxmlformats.org/officeDocument/2006/bibliography"/>
  </ds:schemaRefs>
</ds:datastoreItem>
</file>

<file path=customXml/itemProps2.xml><?xml version="1.0" encoding="utf-8"?>
<ds:datastoreItem xmlns:ds="http://schemas.openxmlformats.org/officeDocument/2006/customXml" ds:itemID="{AC7AFD66-71E7-4A2A-9B37-1B7B9999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B1812-CEF6-4FD3-BB59-456106A65012}">
  <ds:schemaRefs>
    <ds:schemaRef ds:uri="http://schemas.microsoft.com/sharepoint/v3/contenttype/forms"/>
  </ds:schemaRefs>
</ds:datastoreItem>
</file>

<file path=customXml/itemProps4.xml><?xml version="1.0" encoding="utf-8"?>
<ds:datastoreItem xmlns:ds="http://schemas.openxmlformats.org/officeDocument/2006/customXml" ds:itemID="{29712834-90B7-40D7-A524-086BEEC78BD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9BFAC3-A859-40E3-910E-708531540F3D}">
  <ds:schemaRefs>
    <ds:schemaRef ds:uri="http://QCAA.qld.edu.au"/>
  </ds:schemaRefs>
</ds:datastoreItem>
</file>

<file path=customXml/itemProps6.xml><?xml version="1.0" encoding="utf-8"?>
<ds:datastoreItem xmlns:ds="http://schemas.openxmlformats.org/officeDocument/2006/customXml" ds:itemID="{ECF99190-FDC9-4DC7-BF4D-418697363580}">
  <ds:schemaRefs>
    <ds:schemaRef ds:uri="http://QCAA.qld.edu.au"/>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4134</Words>
  <Characters>23566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Queensland Curriculum and Assessment Authority</Company>
  <LinksUpToDate>false</LinksUpToDate>
  <CharactersWithSpaces>27645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Queensland Curriculum and Assessment Authority</dc:creator>
  <dc:description>Creative Commons Attribution 4.0 International Licence_x000d_
https://creativecommons.org/licences/by/4.0/legalcode_x000d_
Please give attribution to:  State of Queensland (QCAA) 2024</dc:description>
  <cp:revision>5</cp:revision>
  <cp:lastPrinted>2020-02-12T03:23:00Z</cp:lastPrinted>
  <dcterms:created xsi:type="dcterms:W3CDTF">2024-02-06T21:31:00Z</dcterms:created>
  <dcterms:modified xsi:type="dcterms:W3CDTF">2024-02-16T03:57:00Z</dcterms:modified>
  <cp:category>240171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2024</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